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AA" w:rsidRDefault="003545AA" w:rsidP="00B86B0F">
      <w:pPr>
        <w:spacing w:after="0"/>
        <w:ind w:left="6237" w:right="407"/>
        <w:jc w:val="both"/>
        <w:rPr>
          <w:rFonts w:ascii="Times New Roman" w:hAnsi="Times New Roman" w:cs="Times New Roman"/>
          <w:b/>
        </w:rPr>
      </w:pPr>
    </w:p>
    <w:p w:rsidR="009D2E32" w:rsidRDefault="001E3AF6" w:rsidP="00B86B0F">
      <w:pPr>
        <w:spacing w:after="0"/>
        <w:ind w:left="6237" w:right="407"/>
        <w:jc w:val="both"/>
        <w:rPr>
          <w:rFonts w:ascii="Times New Roman" w:hAnsi="Times New Roman" w:cs="Times New Roman"/>
          <w:b/>
        </w:rPr>
      </w:pPr>
      <w:r w:rsidRPr="009D2E32">
        <w:rPr>
          <w:rFonts w:ascii="Times New Roman" w:hAnsi="Times New Roman" w:cs="Times New Roman"/>
          <w:b/>
        </w:rPr>
        <w:t xml:space="preserve">Житомирський окружний </w:t>
      </w:r>
    </w:p>
    <w:p w:rsidR="001E3AF6" w:rsidRPr="009D2E32" w:rsidRDefault="001E3AF6" w:rsidP="00B86B0F">
      <w:pPr>
        <w:spacing w:after="0"/>
        <w:ind w:left="6237" w:right="407"/>
        <w:jc w:val="both"/>
        <w:rPr>
          <w:rFonts w:ascii="Times New Roman" w:hAnsi="Times New Roman" w:cs="Times New Roman"/>
          <w:b/>
        </w:rPr>
      </w:pPr>
      <w:r w:rsidRPr="009D2E32">
        <w:rPr>
          <w:rFonts w:ascii="Times New Roman" w:hAnsi="Times New Roman" w:cs="Times New Roman"/>
          <w:b/>
        </w:rPr>
        <w:t>адміністративний суд</w:t>
      </w:r>
    </w:p>
    <w:p w:rsidR="001E3AF6" w:rsidRDefault="001E3AF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 Мала Бердичівська,17, м. Житомир, 10014,</w:t>
      </w:r>
    </w:p>
    <w:p w:rsidR="009D2E32" w:rsidRDefault="009D2E32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</w:p>
    <w:p w:rsidR="009D2E32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 w:rsidRPr="009D2E32">
        <w:rPr>
          <w:rFonts w:ascii="Times New Roman" w:hAnsi="Times New Roman" w:cs="Times New Roman"/>
          <w:b/>
        </w:rPr>
        <w:t>Позивач:</w:t>
      </w:r>
      <w:r w:rsidRPr="000059AC">
        <w:rPr>
          <w:rFonts w:ascii="Times New Roman" w:hAnsi="Times New Roman" w:cs="Times New Roman"/>
        </w:rPr>
        <w:t xml:space="preserve">   _____________________________</w:t>
      </w:r>
    </w:p>
    <w:p w:rsidR="00706686" w:rsidRPr="009D2E32" w:rsidRDefault="009D2E32" w:rsidP="00B86B0F">
      <w:pPr>
        <w:spacing w:after="0"/>
        <w:ind w:left="6237" w:right="4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2E32">
        <w:rPr>
          <w:rFonts w:ascii="Times New Roman" w:hAnsi="Times New Roman" w:cs="Times New Roman"/>
          <w:i/>
          <w:sz w:val="20"/>
          <w:szCs w:val="20"/>
        </w:rPr>
        <w:t xml:space="preserve">                                 П.І.Б</w:t>
      </w:r>
      <w:r w:rsidR="00706686" w:rsidRPr="009D2E32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9D2E32" w:rsidRDefault="009D2E32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</w:t>
      </w:r>
      <w:r w:rsidR="00706686" w:rsidRPr="000059AC">
        <w:rPr>
          <w:rFonts w:ascii="Times New Roman" w:hAnsi="Times New Roman" w:cs="Times New Roman"/>
        </w:rPr>
        <w:t>року</w:t>
      </w:r>
      <w:proofErr w:type="spellEnd"/>
      <w:r w:rsidR="00706686" w:rsidRPr="000059AC">
        <w:rPr>
          <w:rFonts w:ascii="Times New Roman" w:hAnsi="Times New Roman" w:cs="Times New Roman"/>
        </w:rPr>
        <w:t xml:space="preserve"> народження, що проживає </w:t>
      </w:r>
    </w:p>
    <w:p w:rsidR="001E3AF6" w:rsidRDefault="001E3AF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адресою:</w:t>
      </w:r>
    </w:p>
    <w:p w:rsidR="001E3AF6" w:rsidRDefault="001E3AF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</w:t>
      </w:r>
    </w:p>
    <w:p w:rsidR="001E3AF6" w:rsidRDefault="001E3AF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1E3AF6" w:rsidRDefault="001E3AF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ідентифікаційний номер </w:t>
      </w:r>
      <w:r w:rsidR="00B86B0F">
        <w:rPr>
          <w:rFonts w:ascii="Times New Roman" w:hAnsi="Times New Roman" w:cs="Times New Roman"/>
        </w:rPr>
        <w:t>__________________</w:t>
      </w:r>
      <w:r w:rsidR="00706686" w:rsidRPr="000059AC">
        <w:rPr>
          <w:rFonts w:ascii="Times New Roman" w:hAnsi="Times New Roman" w:cs="Times New Roman"/>
        </w:rPr>
        <w:t xml:space="preserve">, </w:t>
      </w:r>
    </w:p>
    <w:p w:rsidR="001E3AF6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proofErr w:type="spellStart"/>
      <w:r w:rsidRPr="000059AC">
        <w:rPr>
          <w:rFonts w:ascii="Times New Roman" w:hAnsi="Times New Roman" w:cs="Times New Roman"/>
        </w:rPr>
        <w:t>моб.</w:t>
      </w:r>
      <w:r w:rsidR="001E3AF6">
        <w:rPr>
          <w:rFonts w:ascii="Times New Roman" w:hAnsi="Times New Roman" w:cs="Times New Roman"/>
        </w:rPr>
        <w:t>тел._____________</w:t>
      </w:r>
      <w:proofErr w:type="spellEnd"/>
      <w:r w:rsidR="001E3AF6">
        <w:rPr>
          <w:rFonts w:ascii="Times New Roman" w:hAnsi="Times New Roman" w:cs="Times New Roman"/>
        </w:rPr>
        <w:t>_________</w:t>
      </w:r>
      <w:r w:rsidRPr="000059AC">
        <w:rPr>
          <w:rFonts w:ascii="Times New Roman" w:hAnsi="Times New Roman" w:cs="Times New Roman"/>
        </w:rPr>
        <w:t xml:space="preserve">, </w:t>
      </w:r>
    </w:p>
    <w:p w:rsidR="00706686" w:rsidRPr="000059AC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 w:rsidRPr="000059AC">
        <w:rPr>
          <w:rFonts w:ascii="Times New Roman" w:hAnsi="Times New Roman" w:cs="Times New Roman"/>
        </w:rPr>
        <w:t>елект</w:t>
      </w:r>
      <w:r w:rsidR="001E3AF6">
        <w:rPr>
          <w:rFonts w:ascii="Times New Roman" w:hAnsi="Times New Roman" w:cs="Times New Roman"/>
        </w:rPr>
        <w:t>ронна пошта (відсу</w:t>
      </w:r>
      <w:r w:rsidRPr="000059AC">
        <w:rPr>
          <w:rFonts w:ascii="Times New Roman" w:hAnsi="Times New Roman" w:cs="Times New Roman"/>
        </w:rPr>
        <w:t>тня</w:t>
      </w:r>
      <w:r w:rsidR="001E3AF6">
        <w:rPr>
          <w:rFonts w:ascii="Times New Roman" w:hAnsi="Times New Roman" w:cs="Times New Roman"/>
        </w:rPr>
        <w:t>)</w:t>
      </w:r>
    </w:p>
    <w:p w:rsidR="009D2E32" w:rsidRDefault="009D2E32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</w:p>
    <w:p w:rsidR="001E3AF6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 w:rsidRPr="009D2E32">
        <w:rPr>
          <w:rFonts w:ascii="Times New Roman" w:hAnsi="Times New Roman" w:cs="Times New Roman"/>
          <w:b/>
        </w:rPr>
        <w:t>Відповідач</w:t>
      </w:r>
      <w:r w:rsidRPr="000059AC">
        <w:rPr>
          <w:rFonts w:ascii="Times New Roman" w:hAnsi="Times New Roman" w:cs="Times New Roman"/>
        </w:rPr>
        <w:t>: Управління праці та соціального</w:t>
      </w:r>
    </w:p>
    <w:p w:rsidR="00B86B0F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 w:rsidRPr="000059AC">
        <w:rPr>
          <w:rFonts w:ascii="Times New Roman" w:hAnsi="Times New Roman" w:cs="Times New Roman"/>
        </w:rPr>
        <w:t>з</w:t>
      </w:r>
      <w:r w:rsidR="001E3AF6">
        <w:rPr>
          <w:rFonts w:ascii="Times New Roman" w:hAnsi="Times New Roman" w:cs="Times New Roman"/>
        </w:rPr>
        <w:t>а</w:t>
      </w:r>
      <w:r w:rsidRPr="000059AC">
        <w:rPr>
          <w:rFonts w:ascii="Times New Roman" w:hAnsi="Times New Roman" w:cs="Times New Roman"/>
        </w:rPr>
        <w:t xml:space="preserve">хисту населення </w:t>
      </w:r>
      <w:r w:rsidR="00B86B0F">
        <w:rPr>
          <w:rFonts w:ascii="Times New Roman" w:hAnsi="Times New Roman" w:cs="Times New Roman"/>
        </w:rPr>
        <w:t>____________________</w:t>
      </w:r>
    </w:p>
    <w:p w:rsidR="00B86B0F" w:rsidRDefault="00B86B0F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районної державної адміністрації</w:t>
      </w:r>
    </w:p>
    <w:p w:rsidR="00B86B0F" w:rsidRDefault="00B86B0F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адреса:__________________________________</w:t>
      </w:r>
    </w:p>
    <w:p w:rsidR="00B86B0F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 w:rsidRPr="000059AC">
        <w:rPr>
          <w:rFonts w:ascii="Times New Roman" w:hAnsi="Times New Roman" w:cs="Times New Roman"/>
        </w:rPr>
        <w:t xml:space="preserve">код ЄДРПОУ </w:t>
      </w:r>
      <w:r w:rsidR="00B86B0F">
        <w:rPr>
          <w:rFonts w:ascii="Times New Roman" w:hAnsi="Times New Roman" w:cs="Times New Roman"/>
        </w:rPr>
        <w:t>___________________________</w:t>
      </w:r>
    </w:p>
    <w:p w:rsidR="00B86B0F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 w:rsidRPr="000059AC">
        <w:rPr>
          <w:rFonts w:ascii="Times New Roman" w:hAnsi="Times New Roman" w:cs="Times New Roman"/>
        </w:rPr>
        <w:t xml:space="preserve">тел. </w:t>
      </w:r>
      <w:r w:rsidR="00B86B0F">
        <w:rPr>
          <w:rFonts w:ascii="Times New Roman" w:hAnsi="Times New Roman" w:cs="Times New Roman"/>
        </w:rPr>
        <w:t>_________________</w:t>
      </w:r>
      <w:r w:rsidRPr="000059AC">
        <w:rPr>
          <w:rFonts w:ascii="Times New Roman" w:hAnsi="Times New Roman" w:cs="Times New Roman"/>
        </w:rPr>
        <w:t xml:space="preserve">, </w:t>
      </w:r>
    </w:p>
    <w:p w:rsidR="00706686" w:rsidRDefault="00706686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  <w:r w:rsidRPr="000059AC">
        <w:rPr>
          <w:rFonts w:ascii="Times New Roman" w:hAnsi="Times New Roman" w:cs="Times New Roman"/>
        </w:rPr>
        <w:t xml:space="preserve">електронна пошта </w:t>
      </w:r>
      <w:r w:rsidR="00B86B0F">
        <w:rPr>
          <w:rFonts w:ascii="Times New Roman" w:hAnsi="Times New Roman" w:cs="Times New Roman"/>
        </w:rPr>
        <w:t>_____________________</w:t>
      </w:r>
    </w:p>
    <w:p w:rsidR="00B86B0F" w:rsidRDefault="00B86B0F" w:rsidP="00B86B0F">
      <w:pPr>
        <w:spacing w:after="0"/>
        <w:ind w:left="6237" w:right="407"/>
        <w:jc w:val="both"/>
        <w:rPr>
          <w:rFonts w:ascii="Times New Roman" w:hAnsi="Times New Roman" w:cs="Times New Roman"/>
        </w:rPr>
      </w:pPr>
    </w:p>
    <w:p w:rsidR="00B86B0F" w:rsidRPr="00B86B0F" w:rsidRDefault="00B86B0F" w:rsidP="00B86B0F">
      <w:pPr>
        <w:spacing w:after="0"/>
        <w:ind w:left="6237" w:right="407"/>
        <w:jc w:val="both"/>
        <w:rPr>
          <w:rFonts w:ascii="Times New Roman" w:hAnsi="Times New Roman" w:cs="Times New Roman"/>
          <w:sz w:val="26"/>
          <w:szCs w:val="26"/>
        </w:rPr>
      </w:pPr>
    </w:p>
    <w:p w:rsidR="00706686" w:rsidRPr="00B86B0F" w:rsidRDefault="00706686" w:rsidP="00B86B0F">
      <w:pPr>
        <w:spacing w:after="0"/>
        <w:ind w:left="1134" w:right="407"/>
        <w:jc w:val="center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>АДМІНІСТРАТИВНИЙ ПОЗОВ</w:t>
      </w:r>
    </w:p>
    <w:p w:rsidR="00706686" w:rsidRPr="00B86B0F" w:rsidRDefault="00706686" w:rsidP="00561923">
      <w:pPr>
        <w:spacing w:after="0"/>
        <w:ind w:left="1134" w:right="40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86B0F">
        <w:rPr>
          <w:rFonts w:ascii="Times New Roman" w:hAnsi="Times New Roman" w:cs="Times New Roman"/>
          <w:i/>
          <w:sz w:val="26"/>
          <w:szCs w:val="26"/>
        </w:rPr>
        <w:t>про визнання  дій протиправними та зобов’язання вчинити дії</w:t>
      </w:r>
    </w:p>
    <w:p w:rsidR="00B86B0F" w:rsidRPr="00B86B0F" w:rsidRDefault="00B86B0F" w:rsidP="00561923">
      <w:pPr>
        <w:spacing w:after="0"/>
        <w:ind w:left="1134" w:right="40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06686" w:rsidRPr="00B86B0F" w:rsidRDefault="00706686" w:rsidP="00561923">
      <w:pPr>
        <w:spacing w:after="0"/>
        <w:ind w:left="1134" w:right="407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>Я перебуваю на обліку в Управлінн</w:t>
      </w:r>
      <w:r w:rsidR="000A5235">
        <w:rPr>
          <w:rFonts w:ascii="Times New Roman" w:hAnsi="Times New Roman" w:cs="Times New Roman"/>
          <w:sz w:val="26"/>
          <w:szCs w:val="26"/>
        </w:rPr>
        <w:t>і</w:t>
      </w:r>
      <w:r w:rsidRPr="00B86B0F">
        <w:rPr>
          <w:rFonts w:ascii="Times New Roman" w:hAnsi="Times New Roman" w:cs="Times New Roman"/>
          <w:sz w:val="26"/>
          <w:szCs w:val="26"/>
        </w:rPr>
        <w:t xml:space="preserve"> праці та соціального захисту населення </w:t>
      </w:r>
      <w:r w:rsidR="000A5235">
        <w:rPr>
          <w:rFonts w:ascii="Times New Roman" w:hAnsi="Times New Roman" w:cs="Times New Roman"/>
          <w:sz w:val="26"/>
          <w:szCs w:val="26"/>
        </w:rPr>
        <w:t xml:space="preserve">_________________   </w:t>
      </w:r>
      <w:r w:rsidRPr="00B86B0F">
        <w:rPr>
          <w:rFonts w:ascii="Times New Roman" w:hAnsi="Times New Roman" w:cs="Times New Roman"/>
          <w:sz w:val="26"/>
          <w:szCs w:val="26"/>
        </w:rPr>
        <w:t>райдержадміністрації як потерпіла</w:t>
      </w:r>
      <w:r w:rsidR="00FC7A00" w:rsidRPr="00B86B0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C7A00" w:rsidRPr="00B86B0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FC7A00" w:rsidRPr="00B86B0F">
        <w:rPr>
          <w:rFonts w:ascii="Times New Roman" w:hAnsi="Times New Roman" w:cs="Times New Roman"/>
          <w:sz w:val="26"/>
          <w:szCs w:val="26"/>
        </w:rPr>
        <w:t>)</w:t>
      </w:r>
      <w:r w:rsidRPr="00B86B0F">
        <w:rPr>
          <w:rFonts w:ascii="Times New Roman" w:hAnsi="Times New Roman" w:cs="Times New Roman"/>
          <w:sz w:val="26"/>
          <w:szCs w:val="26"/>
        </w:rPr>
        <w:t xml:space="preserve"> від аварії на ЧАЕС </w:t>
      </w:r>
      <w:r w:rsidR="00561923" w:rsidRPr="00B86B0F">
        <w:rPr>
          <w:rFonts w:ascii="Times New Roman" w:hAnsi="Times New Roman" w:cs="Times New Roman"/>
          <w:sz w:val="26"/>
          <w:szCs w:val="26"/>
        </w:rPr>
        <w:t xml:space="preserve">(   )  </w:t>
      </w:r>
      <w:r w:rsidRPr="00B86B0F">
        <w:rPr>
          <w:rFonts w:ascii="Times New Roman" w:hAnsi="Times New Roman" w:cs="Times New Roman"/>
          <w:sz w:val="26"/>
          <w:szCs w:val="26"/>
        </w:rPr>
        <w:t>категорії та п</w:t>
      </w:r>
      <w:r w:rsidR="00FC7A00" w:rsidRPr="00B86B0F">
        <w:rPr>
          <w:rFonts w:ascii="Times New Roman" w:hAnsi="Times New Roman" w:cs="Times New Roman"/>
          <w:sz w:val="26"/>
          <w:szCs w:val="26"/>
        </w:rPr>
        <w:t xml:space="preserve">остійно проживаю в </w:t>
      </w:r>
      <w:r w:rsidR="00780A07" w:rsidRPr="00B86B0F">
        <w:rPr>
          <w:rFonts w:ascii="Times New Roman" w:hAnsi="Times New Roman" w:cs="Times New Roman"/>
          <w:sz w:val="26"/>
          <w:szCs w:val="26"/>
        </w:rPr>
        <w:t xml:space="preserve">селі </w:t>
      </w:r>
      <w:r w:rsidR="00FC7A00" w:rsidRPr="00B86B0F">
        <w:rPr>
          <w:rFonts w:ascii="Times New Roman" w:hAnsi="Times New Roman" w:cs="Times New Roman"/>
          <w:sz w:val="26"/>
          <w:szCs w:val="26"/>
        </w:rPr>
        <w:t>_________</w:t>
      </w:r>
      <w:r w:rsidRPr="00B86B0F">
        <w:rPr>
          <w:rFonts w:ascii="Times New Roman" w:hAnsi="Times New Roman" w:cs="Times New Roman"/>
          <w:sz w:val="26"/>
          <w:szCs w:val="26"/>
        </w:rPr>
        <w:t xml:space="preserve"> </w:t>
      </w:r>
      <w:r w:rsidR="00FC7A00" w:rsidRPr="00B86B0F">
        <w:rPr>
          <w:rFonts w:ascii="Times New Roman" w:hAnsi="Times New Roman" w:cs="Times New Roman"/>
          <w:sz w:val="26"/>
          <w:szCs w:val="26"/>
        </w:rPr>
        <w:t xml:space="preserve">      _______________   </w:t>
      </w:r>
      <w:r w:rsidRPr="00B86B0F">
        <w:rPr>
          <w:rFonts w:ascii="Times New Roman" w:hAnsi="Times New Roman" w:cs="Times New Roman"/>
          <w:sz w:val="26"/>
          <w:szCs w:val="26"/>
        </w:rPr>
        <w:t>району Житомирської області, що підтверджується копією паспорту.</w:t>
      </w:r>
    </w:p>
    <w:p w:rsidR="00706686" w:rsidRPr="00B86B0F" w:rsidRDefault="00780A07" w:rsidP="00561923">
      <w:pPr>
        <w:spacing w:after="0"/>
        <w:ind w:left="1134" w:right="407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Згідно </w:t>
      </w:r>
      <w:r w:rsidR="00706686" w:rsidRPr="00B86B0F">
        <w:rPr>
          <w:rFonts w:ascii="Times New Roman" w:hAnsi="Times New Roman" w:cs="Times New Roman"/>
          <w:sz w:val="26"/>
          <w:szCs w:val="26"/>
        </w:rPr>
        <w:t>Перелік</w:t>
      </w:r>
      <w:r w:rsidRPr="00B86B0F">
        <w:rPr>
          <w:rFonts w:ascii="Times New Roman" w:hAnsi="Times New Roman" w:cs="Times New Roman"/>
          <w:sz w:val="26"/>
          <w:szCs w:val="26"/>
        </w:rPr>
        <w:t>у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населених пунктів</w:t>
      </w:r>
      <w:r w:rsidRPr="00B86B0F">
        <w:rPr>
          <w:rFonts w:ascii="Times New Roman" w:hAnsi="Times New Roman" w:cs="Times New Roman"/>
          <w:sz w:val="26"/>
          <w:szCs w:val="26"/>
        </w:rPr>
        <w:t xml:space="preserve">, віднесених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д</w:t>
      </w:r>
      <w:r w:rsidR="00FC7A00" w:rsidRPr="00B86B0F">
        <w:rPr>
          <w:rFonts w:ascii="Times New Roman" w:hAnsi="Times New Roman" w:cs="Times New Roman"/>
          <w:sz w:val="26"/>
          <w:szCs w:val="26"/>
        </w:rPr>
        <w:t>о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зон радіоактивного забруднення внаслідок </w:t>
      </w:r>
      <w:r w:rsidRPr="00B86B0F">
        <w:rPr>
          <w:rFonts w:ascii="Times New Roman" w:hAnsi="Times New Roman" w:cs="Times New Roman"/>
          <w:sz w:val="26"/>
          <w:szCs w:val="26"/>
        </w:rPr>
        <w:t xml:space="preserve">чорнобильської </w:t>
      </w:r>
      <w:r w:rsidR="00706686" w:rsidRPr="00B86B0F">
        <w:rPr>
          <w:rFonts w:ascii="Times New Roman" w:hAnsi="Times New Roman" w:cs="Times New Roman"/>
          <w:sz w:val="26"/>
          <w:szCs w:val="26"/>
        </w:rPr>
        <w:t>катастрофи, затвердженого постановою КМ України №106 від 23.07.1991 року та розпорядження К</w:t>
      </w:r>
      <w:r w:rsidR="00FC7A00" w:rsidRPr="00B86B0F">
        <w:rPr>
          <w:rFonts w:ascii="Times New Roman" w:hAnsi="Times New Roman" w:cs="Times New Roman"/>
          <w:sz w:val="26"/>
          <w:szCs w:val="26"/>
        </w:rPr>
        <w:t xml:space="preserve">абінету </w:t>
      </w:r>
      <w:r w:rsidR="00706686" w:rsidRPr="00B86B0F">
        <w:rPr>
          <w:rFonts w:ascii="Times New Roman" w:hAnsi="Times New Roman" w:cs="Times New Roman"/>
          <w:sz w:val="26"/>
          <w:szCs w:val="26"/>
        </w:rPr>
        <w:t>М</w:t>
      </w:r>
      <w:r w:rsidR="00FC7A00" w:rsidRPr="00B86B0F">
        <w:rPr>
          <w:rFonts w:ascii="Times New Roman" w:hAnsi="Times New Roman" w:cs="Times New Roman"/>
          <w:sz w:val="26"/>
          <w:szCs w:val="26"/>
        </w:rPr>
        <w:t>іністрів України</w:t>
      </w:r>
      <w:r w:rsidRPr="00B86B0F">
        <w:rPr>
          <w:rFonts w:ascii="Times New Roman" w:hAnsi="Times New Roman" w:cs="Times New Roman"/>
          <w:sz w:val="26"/>
          <w:szCs w:val="26"/>
        </w:rPr>
        <w:t xml:space="preserve"> №17-р </w:t>
      </w:r>
      <w:r w:rsidR="00FC7A00" w:rsidRPr="00B86B0F">
        <w:rPr>
          <w:rFonts w:ascii="Times New Roman" w:hAnsi="Times New Roman" w:cs="Times New Roman"/>
          <w:sz w:val="26"/>
          <w:szCs w:val="26"/>
        </w:rPr>
        <w:t>від 12.01.199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5 року </w:t>
      </w:r>
      <w:r w:rsidR="00FC7A00" w:rsidRPr="00B86B0F">
        <w:rPr>
          <w:rFonts w:ascii="Times New Roman" w:hAnsi="Times New Roman" w:cs="Times New Roman"/>
          <w:sz w:val="26"/>
          <w:szCs w:val="26"/>
        </w:rPr>
        <w:t xml:space="preserve"> </w:t>
      </w:r>
      <w:r w:rsidRPr="00B86B0F">
        <w:rPr>
          <w:rFonts w:ascii="Times New Roman" w:hAnsi="Times New Roman" w:cs="Times New Roman"/>
          <w:sz w:val="26"/>
          <w:szCs w:val="26"/>
        </w:rPr>
        <w:t xml:space="preserve">село </w:t>
      </w:r>
      <w:r w:rsidR="00FC7A00" w:rsidRPr="00B86B0F">
        <w:rPr>
          <w:rFonts w:ascii="Times New Roman" w:hAnsi="Times New Roman" w:cs="Times New Roman"/>
          <w:sz w:val="26"/>
          <w:szCs w:val="26"/>
        </w:rPr>
        <w:t xml:space="preserve">_________       _______________    </w:t>
      </w:r>
      <w:r w:rsidR="00706686" w:rsidRPr="00B86B0F">
        <w:rPr>
          <w:rFonts w:ascii="Times New Roman" w:hAnsi="Times New Roman" w:cs="Times New Roman"/>
          <w:sz w:val="26"/>
          <w:szCs w:val="26"/>
        </w:rPr>
        <w:t>району Житомирської області віднесено до зони гарантованого добровільного відселення.</w:t>
      </w:r>
    </w:p>
    <w:p w:rsidR="00780A07" w:rsidRPr="00B86B0F" w:rsidRDefault="00780A07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</w:t>
      </w:r>
      <w:r w:rsidR="00B86B0F" w:rsidRPr="00B86B0F">
        <w:rPr>
          <w:rFonts w:ascii="Times New Roman" w:hAnsi="Times New Roman" w:cs="Times New Roman"/>
          <w:sz w:val="26"/>
          <w:szCs w:val="26"/>
        </w:rPr>
        <w:t xml:space="preserve"> </w:t>
      </w:r>
      <w:r w:rsidRPr="00B86B0F">
        <w:rPr>
          <w:rFonts w:ascii="Times New Roman" w:hAnsi="Times New Roman" w:cs="Times New Roman"/>
          <w:sz w:val="26"/>
          <w:szCs w:val="26"/>
        </w:rPr>
        <w:t>Вимогами частини другої статті 19 Конституції України передбачено, що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780A07" w:rsidRPr="00B86B0F" w:rsidRDefault="00B86B0F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 </w:t>
      </w:r>
      <w:r w:rsidR="00780A07" w:rsidRPr="00B86B0F">
        <w:rPr>
          <w:rFonts w:ascii="Times New Roman" w:hAnsi="Times New Roman" w:cs="Times New Roman"/>
          <w:sz w:val="26"/>
          <w:szCs w:val="26"/>
        </w:rPr>
        <w:t>Відповідно до статті 37 Закон</w:t>
      </w:r>
      <w:r w:rsidRPr="00B86B0F">
        <w:rPr>
          <w:rFonts w:ascii="Times New Roman" w:hAnsi="Times New Roman" w:cs="Times New Roman"/>
          <w:sz w:val="26"/>
          <w:szCs w:val="26"/>
        </w:rPr>
        <w:t>у</w:t>
      </w:r>
      <w:r w:rsidR="00780A07" w:rsidRPr="00B86B0F">
        <w:rPr>
          <w:rFonts w:ascii="Times New Roman" w:hAnsi="Times New Roman" w:cs="Times New Roman"/>
          <w:sz w:val="26"/>
          <w:szCs w:val="26"/>
        </w:rPr>
        <w:t xml:space="preserve"> України </w:t>
      </w:r>
      <w:proofErr w:type="spellStart"/>
      <w:r w:rsidR="00780A07" w:rsidRPr="00B86B0F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="00780A07" w:rsidRPr="00B86B0F">
        <w:rPr>
          <w:rFonts w:ascii="Times New Roman" w:hAnsi="Times New Roman" w:cs="Times New Roman"/>
          <w:sz w:val="26"/>
          <w:szCs w:val="26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="00780A07" w:rsidRPr="00B86B0F">
        <w:rPr>
          <w:rFonts w:ascii="Times New Roman" w:hAnsi="Times New Roman" w:cs="Times New Roman"/>
          <w:sz w:val="26"/>
          <w:szCs w:val="26"/>
        </w:rPr>
        <w:t>катастрофи”</w:t>
      </w:r>
      <w:proofErr w:type="spellEnd"/>
      <w:r w:rsidR="00780A07" w:rsidRPr="00B86B0F">
        <w:rPr>
          <w:rFonts w:ascii="Times New Roman" w:hAnsi="Times New Roman" w:cs="Times New Roman"/>
          <w:sz w:val="26"/>
          <w:szCs w:val="26"/>
        </w:rPr>
        <w:t xml:space="preserve"> (в редакції закону від 09.07.2007) громадянам,  які  проживають  на  територіях   радіоактивного забруднення, виплачується щомісячна грошова допомога у зв'язку з обмеженням  споживання  продуктів харчування місцевого виробництва та особистого підсобного господарства в таких розмірах: у зоні гарантованого добровільного відселення - 40 процентів від мінімальної заробітної плати.</w:t>
      </w:r>
    </w:p>
    <w:p w:rsidR="00780A07" w:rsidRPr="00B86B0F" w:rsidRDefault="00780A07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B86B0F" w:rsidRPr="00B86B0F">
        <w:rPr>
          <w:rFonts w:ascii="Times New Roman" w:hAnsi="Times New Roman" w:cs="Times New Roman"/>
          <w:sz w:val="26"/>
          <w:szCs w:val="26"/>
        </w:rPr>
        <w:t xml:space="preserve">  </w:t>
      </w:r>
      <w:r w:rsidRPr="00B86B0F">
        <w:rPr>
          <w:rFonts w:ascii="Times New Roman" w:hAnsi="Times New Roman" w:cs="Times New Roman"/>
          <w:sz w:val="26"/>
          <w:szCs w:val="26"/>
        </w:rPr>
        <w:t xml:space="preserve">Перелік населених пунктів, жителям яких виплачується щомісячна грошова допомога,  затверджується  Кабінетом  Міністрів України. </w:t>
      </w:r>
    </w:p>
    <w:p w:rsidR="0022513A" w:rsidRPr="00B86B0F" w:rsidRDefault="0022513A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</w:t>
      </w:r>
      <w:r w:rsidR="00561923" w:rsidRPr="00B86B0F">
        <w:rPr>
          <w:rFonts w:ascii="Times New Roman" w:hAnsi="Times New Roman" w:cs="Times New Roman"/>
          <w:sz w:val="26"/>
          <w:szCs w:val="26"/>
        </w:rPr>
        <w:tab/>
      </w:r>
      <w:r w:rsidRPr="00B86B0F">
        <w:rPr>
          <w:rFonts w:ascii="Times New Roman" w:hAnsi="Times New Roman" w:cs="Times New Roman"/>
          <w:sz w:val="26"/>
          <w:szCs w:val="26"/>
        </w:rPr>
        <w:t xml:space="preserve"> Підпунктом 7 пункту 4 розділу І Закону України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внесення змін та визнання такими, що втратили чинність, деяких законодавчих актів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України”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від 28 грудня 2014 року № 76-VІІІ, який набрав чинності з 1 січня 2015 року, статтю 31, 37, 39 та 45 виключено.</w:t>
      </w:r>
      <w:r w:rsidR="00780A07" w:rsidRPr="00B86B0F">
        <w:rPr>
          <w:rFonts w:ascii="Times New Roman" w:hAnsi="Times New Roman" w:cs="Times New Roman"/>
          <w:sz w:val="26"/>
          <w:szCs w:val="26"/>
        </w:rPr>
        <w:t xml:space="preserve"> </w:t>
      </w:r>
      <w:r w:rsidRPr="00B86B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13A" w:rsidRPr="00B86B0F" w:rsidRDefault="0022513A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 Однак, згідно з рішенням Конституційного Суду України № 6-р/2018 від 17.07.2018 підпункт 7 пункту 4 розділу І Закону України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внесення змін та визнання такими, що втратили чинність, деяких законодавчих актів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України”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визнано таким, що не відповідає Конституції України (є неконституційним). </w:t>
      </w:r>
    </w:p>
    <w:p w:rsidR="0022513A" w:rsidRPr="00B86B0F" w:rsidRDefault="0022513A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Отже, рішенням Конституційного Суду України з 17 липня 2018 року відновлено дію статті 37 Закону України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катастрофи”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>, тобто остання з 17 липня 2018 року є чинною.</w:t>
      </w:r>
    </w:p>
    <w:p w:rsidR="002856A8" w:rsidRPr="00B86B0F" w:rsidRDefault="002856A8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Згідно з частинами першою та другою статті 6 Кодексу адміністративного судочинства України суд при вирішенні справи керується принципом верховенства права, відповідно до якого, зокрема, людина, її права та свободи визнаються найвищими цінностями та визначають зміст і спрямованість діяльності держави. Суд застосовує принцип верховенства права з урахуванням судової практики Європейського суду з прав людини.</w:t>
      </w:r>
    </w:p>
    <w:p w:rsidR="002856A8" w:rsidRPr="00B86B0F" w:rsidRDefault="002856A8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Відповідно до частини першої статті 17 Закону України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виконання рішень та застосування практики Європейського суду з прав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людини”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суди застосовують при розгляді справ Конвенцію про захист прав людини та основоположних свобод і практику Європейського суду з прав людини як джерело права.</w:t>
      </w:r>
    </w:p>
    <w:p w:rsidR="002856A8" w:rsidRPr="00B86B0F" w:rsidRDefault="002856A8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Право на виплати зі сфери соціального забезпечення було включено до змісту статті 1 Першого протоколу до Конвенції вперше у рішенні від 16 грудня 1974 року у справі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“Міллер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проти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Австрії”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, де Суд встановив принцип, згідно з яким обов'язок сплачувати внески у фонди соціального забезпечення може створити право власності на частку активів, які формуються відповідним чином. Позиція Суду була підтверджена і в рішенні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“Гайгузус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проти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Австрії”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від 16 вересня 1996 року, якщо особа робила внески у певні фонди, в тому числі пенсійні, то такі внески є часткою спільних коштів фонду, яка може бути визначена у будь-який момент, що, у свою чергу, може свідчити про виникнення у відповідної особи права власності.</w:t>
      </w:r>
    </w:p>
    <w:p w:rsidR="002856A8" w:rsidRPr="00B86B0F" w:rsidRDefault="002856A8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</w:t>
      </w:r>
      <w:r w:rsidR="00561923" w:rsidRPr="00B86B0F">
        <w:rPr>
          <w:rFonts w:ascii="Times New Roman" w:hAnsi="Times New Roman" w:cs="Times New Roman"/>
          <w:sz w:val="26"/>
          <w:szCs w:val="26"/>
        </w:rPr>
        <w:t xml:space="preserve">     </w:t>
      </w:r>
      <w:r w:rsidRPr="00B86B0F">
        <w:rPr>
          <w:rFonts w:ascii="Times New Roman" w:hAnsi="Times New Roman" w:cs="Times New Roman"/>
          <w:sz w:val="26"/>
          <w:szCs w:val="26"/>
        </w:rPr>
        <w:t xml:space="preserve">Відповідно до правової позиції Європейського суду у справі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“Кечко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проти </w:t>
      </w:r>
      <w:proofErr w:type="spellStart"/>
      <w:r w:rsidRPr="00B86B0F">
        <w:rPr>
          <w:rFonts w:ascii="Times New Roman" w:hAnsi="Times New Roman" w:cs="Times New Roman"/>
          <w:sz w:val="26"/>
          <w:szCs w:val="26"/>
        </w:rPr>
        <w:t>України”</w:t>
      </w:r>
      <w:proofErr w:type="spellEnd"/>
      <w:r w:rsidRPr="00B86B0F">
        <w:rPr>
          <w:rFonts w:ascii="Times New Roman" w:hAnsi="Times New Roman" w:cs="Times New Roman"/>
          <w:sz w:val="26"/>
          <w:szCs w:val="26"/>
        </w:rPr>
        <w:t xml:space="preserve"> (рішення від 08 листопада 2005 року) в межах свободи дій держави визначати, які надбавки виплачувати своїм робітникам з державного бюджету. Держава може вводити, призупиняти чи закінчити виплату таких надбавок, вносячи відповідні зміни в законодавство. Однак якщо чинне правове положення передбачає виплату певних надбавок, і дотримано всі вимоги, необхідні для цього, органи державної влади не можуть свідомо відмовляти у цих виплатах, доки відповідні положення є чинними. Тобто органи державної влади не можуть посилатися на відсутність коштів як на причину невиконання своїх зобов'язань.</w:t>
      </w:r>
    </w:p>
    <w:p w:rsidR="00706686" w:rsidRPr="00B86B0F" w:rsidRDefault="00B86B0F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 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При зверненні до відповідача з заявою нарахувати та виплатити мені щомісячну грошову допомогу у зв’язку з обмеженням продуктів харчування місцевого </w:t>
      </w:r>
      <w:r w:rsidR="00706686" w:rsidRPr="00B86B0F">
        <w:rPr>
          <w:rFonts w:ascii="Times New Roman" w:hAnsi="Times New Roman" w:cs="Times New Roman"/>
          <w:sz w:val="26"/>
          <w:szCs w:val="26"/>
        </w:rPr>
        <w:lastRenderedPageBreak/>
        <w:t>виробництва та особистого пі</w:t>
      </w:r>
      <w:r w:rsidR="002856A8" w:rsidRPr="00B86B0F">
        <w:rPr>
          <w:rFonts w:ascii="Times New Roman" w:hAnsi="Times New Roman" w:cs="Times New Roman"/>
          <w:sz w:val="26"/>
          <w:szCs w:val="26"/>
        </w:rPr>
        <w:t>дсобного господарства у розмірі</w:t>
      </w:r>
      <w:r w:rsidR="00706686" w:rsidRPr="00B86B0F">
        <w:rPr>
          <w:rFonts w:ascii="Times New Roman" w:hAnsi="Times New Roman" w:cs="Times New Roman"/>
          <w:sz w:val="26"/>
          <w:szCs w:val="26"/>
        </w:rPr>
        <w:t>, що дорівнює 40% мінімальної заробіт</w:t>
      </w:r>
      <w:r w:rsidR="002856A8" w:rsidRPr="00B86B0F">
        <w:rPr>
          <w:rFonts w:ascii="Times New Roman" w:hAnsi="Times New Roman" w:cs="Times New Roman"/>
          <w:sz w:val="26"/>
          <w:szCs w:val="26"/>
        </w:rPr>
        <w:t xml:space="preserve">ної плати щомісячно </w:t>
      </w:r>
      <w:r w:rsidRPr="00B86B0F">
        <w:rPr>
          <w:rFonts w:ascii="Times New Roman" w:hAnsi="Times New Roman" w:cs="Times New Roman"/>
          <w:sz w:val="26"/>
          <w:szCs w:val="26"/>
        </w:rPr>
        <w:t xml:space="preserve"> мені </w:t>
      </w:r>
      <w:r w:rsidR="002856A8" w:rsidRPr="00B86B0F">
        <w:rPr>
          <w:rFonts w:ascii="Times New Roman" w:hAnsi="Times New Roman" w:cs="Times New Roman"/>
          <w:sz w:val="26"/>
          <w:szCs w:val="26"/>
        </w:rPr>
        <w:t>повідомлено</w:t>
      </w:r>
      <w:r w:rsidR="00706686" w:rsidRPr="00B86B0F">
        <w:rPr>
          <w:rFonts w:ascii="Times New Roman" w:hAnsi="Times New Roman" w:cs="Times New Roman"/>
          <w:sz w:val="26"/>
          <w:szCs w:val="26"/>
        </w:rPr>
        <w:t>, що вказані кошти не н</w:t>
      </w:r>
      <w:r w:rsidR="002856A8" w:rsidRPr="00B86B0F">
        <w:rPr>
          <w:rFonts w:ascii="Times New Roman" w:hAnsi="Times New Roman" w:cs="Times New Roman"/>
          <w:sz w:val="26"/>
          <w:szCs w:val="26"/>
        </w:rPr>
        <w:t xml:space="preserve">араховуються та не виплачуються. Вказане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підтверджується </w:t>
      </w:r>
      <w:r w:rsidR="002856A8" w:rsidRPr="00B86B0F">
        <w:rPr>
          <w:rFonts w:ascii="Times New Roman" w:hAnsi="Times New Roman" w:cs="Times New Roman"/>
          <w:sz w:val="26"/>
          <w:szCs w:val="26"/>
        </w:rPr>
        <w:t xml:space="preserve">листом відповідача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№</w:t>
      </w:r>
      <w:r w:rsidR="002856A8" w:rsidRPr="00B86B0F">
        <w:rPr>
          <w:rFonts w:ascii="Times New Roman" w:hAnsi="Times New Roman" w:cs="Times New Roman"/>
          <w:sz w:val="26"/>
          <w:szCs w:val="26"/>
        </w:rPr>
        <w:t>_________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від </w:t>
      </w:r>
      <w:r w:rsidR="002856A8" w:rsidRPr="00B86B0F">
        <w:rPr>
          <w:rFonts w:ascii="Times New Roman" w:hAnsi="Times New Roman" w:cs="Times New Roman"/>
          <w:sz w:val="26"/>
          <w:szCs w:val="26"/>
        </w:rPr>
        <w:t>_______________ року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, яке </w:t>
      </w:r>
      <w:r w:rsidR="002856A8" w:rsidRPr="00B86B0F">
        <w:rPr>
          <w:rFonts w:ascii="Times New Roman" w:hAnsi="Times New Roman" w:cs="Times New Roman"/>
          <w:sz w:val="26"/>
          <w:szCs w:val="26"/>
        </w:rPr>
        <w:t xml:space="preserve">долучаю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до </w:t>
      </w:r>
      <w:r w:rsidRPr="00B86B0F">
        <w:rPr>
          <w:rFonts w:ascii="Times New Roman" w:hAnsi="Times New Roman" w:cs="Times New Roman"/>
          <w:sz w:val="26"/>
          <w:szCs w:val="26"/>
        </w:rPr>
        <w:t xml:space="preserve">матеріалів </w:t>
      </w:r>
      <w:r w:rsidR="00706686" w:rsidRPr="00B86B0F">
        <w:rPr>
          <w:rFonts w:ascii="Times New Roman" w:hAnsi="Times New Roman" w:cs="Times New Roman"/>
          <w:sz w:val="26"/>
          <w:szCs w:val="26"/>
        </w:rPr>
        <w:t>позовної</w:t>
      </w:r>
      <w:r w:rsidR="002856A8" w:rsidRPr="00B86B0F">
        <w:rPr>
          <w:rFonts w:ascii="Times New Roman" w:hAnsi="Times New Roman" w:cs="Times New Roman"/>
          <w:sz w:val="26"/>
          <w:szCs w:val="26"/>
        </w:rPr>
        <w:t xml:space="preserve"> заяви</w:t>
      </w:r>
      <w:r w:rsidR="00706686" w:rsidRPr="00B86B0F">
        <w:rPr>
          <w:rFonts w:ascii="Times New Roman" w:hAnsi="Times New Roman" w:cs="Times New Roman"/>
          <w:sz w:val="26"/>
          <w:szCs w:val="26"/>
        </w:rPr>
        <w:t>.</w:t>
      </w:r>
    </w:p>
    <w:p w:rsidR="00706686" w:rsidRPr="00B86B0F" w:rsidRDefault="00561923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</w:t>
      </w:r>
      <w:r w:rsidR="00B86B0F" w:rsidRPr="00B86B0F">
        <w:rPr>
          <w:rFonts w:ascii="Times New Roman" w:hAnsi="Times New Roman" w:cs="Times New Roman"/>
          <w:sz w:val="26"/>
          <w:szCs w:val="26"/>
        </w:rPr>
        <w:t xml:space="preserve">  </w:t>
      </w:r>
      <w:r w:rsidR="00995454">
        <w:rPr>
          <w:rFonts w:ascii="Times New Roman" w:hAnsi="Times New Roman" w:cs="Times New Roman"/>
          <w:sz w:val="26"/>
          <w:szCs w:val="26"/>
        </w:rPr>
        <w:t>У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зв’язку з бездіяльністю відповідача, як</w:t>
      </w:r>
      <w:r w:rsidR="00995454">
        <w:rPr>
          <w:rFonts w:ascii="Times New Roman" w:hAnsi="Times New Roman" w:cs="Times New Roman"/>
          <w:sz w:val="26"/>
          <w:szCs w:val="26"/>
        </w:rPr>
        <w:t>а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всупереч існуючого Закону, порушу</w:t>
      </w:r>
      <w:r w:rsidR="00995454">
        <w:rPr>
          <w:rFonts w:ascii="Times New Roman" w:hAnsi="Times New Roman" w:cs="Times New Roman"/>
          <w:sz w:val="26"/>
          <w:szCs w:val="26"/>
        </w:rPr>
        <w:t>є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</w:t>
      </w:r>
      <w:r w:rsidR="009770CB" w:rsidRPr="00B86B0F">
        <w:rPr>
          <w:rFonts w:ascii="Times New Roman" w:hAnsi="Times New Roman" w:cs="Times New Roman"/>
          <w:sz w:val="26"/>
          <w:szCs w:val="26"/>
        </w:rPr>
        <w:t>мої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права та законні інтереси, я вимушена</w:t>
      </w:r>
      <w:r w:rsidR="009770CB" w:rsidRPr="00B86B0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770CB" w:rsidRPr="00B86B0F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9770CB" w:rsidRPr="00B86B0F">
        <w:rPr>
          <w:rFonts w:ascii="Times New Roman" w:hAnsi="Times New Roman" w:cs="Times New Roman"/>
          <w:sz w:val="26"/>
          <w:szCs w:val="26"/>
        </w:rPr>
        <w:t xml:space="preserve">) звертатися  до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суд</w:t>
      </w:r>
      <w:r w:rsidR="009770CB" w:rsidRPr="00B86B0F">
        <w:rPr>
          <w:rFonts w:ascii="Times New Roman" w:hAnsi="Times New Roman" w:cs="Times New Roman"/>
          <w:sz w:val="26"/>
          <w:szCs w:val="26"/>
        </w:rPr>
        <w:t>у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з даним позовом.</w:t>
      </w:r>
    </w:p>
    <w:p w:rsidR="002856A8" w:rsidRPr="00B86B0F" w:rsidRDefault="00561923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</w:t>
      </w:r>
      <w:r w:rsidR="00706686" w:rsidRPr="00B86B0F">
        <w:rPr>
          <w:rFonts w:ascii="Times New Roman" w:hAnsi="Times New Roman" w:cs="Times New Roman"/>
          <w:sz w:val="26"/>
          <w:szCs w:val="26"/>
        </w:rPr>
        <w:t>Підтверджую, що іншого позову (позовів) до від</w:t>
      </w:r>
      <w:r w:rsidR="009770CB" w:rsidRPr="00B86B0F">
        <w:rPr>
          <w:rFonts w:ascii="Times New Roman" w:hAnsi="Times New Roman" w:cs="Times New Roman"/>
          <w:sz w:val="26"/>
          <w:szCs w:val="26"/>
        </w:rPr>
        <w:t xml:space="preserve">повідача з тим самим предметом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 і з тих самих підстав мною до іншого суду не подано.</w:t>
      </w:r>
    </w:p>
    <w:p w:rsidR="00561923" w:rsidRPr="00B86B0F" w:rsidRDefault="00561923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Arial" w:hAnsi="Arial" w:cs="Arial"/>
          <w:color w:val="231F20"/>
          <w:sz w:val="26"/>
          <w:szCs w:val="26"/>
        </w:rPr>
        <w:t xml:space="preserve">     </w:t>
      </w:r>
      <w:r w:rsidRPr="00B86B0F">
        <w:rPr>
          <w:rFonts w:ascii="Times New Roman" w:hAnsi="Times New Roman" w:cs="Times New Roman"/>
          <w:color w:val="231F20"/>
          <w:sz w:val="26"/>
          <w:szCs w:val="26"/>
        </w:rPr>
        <w:t>Звільнений від  сплати судового збору  на підставі до</w:t>
      </w:r>
      <w:r w:rsidR="00B86B0F" w:rsidRPr="00B86B0F">
        <w:rPr>
          <w:rFonts w:ascii="Times New Roman" w:hAnsi="Times New Roman" w:cs="Times New Roman"/>
          <w:color w:val="231F20"/>
          <w:sz w:val="26"/>
          <w:szCs w:val="26"/>
        </w:rPr>
        <w:t xml:space="preserve"> п. 10</w:t>
      </w:r>
      <w:r w:rsidRPr="00B86B0F">
        <w:rPr>
          <w:rFonts w:ascii="Times New Roman" w:hAnsi="Times New Roman" w:cs="Times New Roman"/>
          <w:color w:val="231F20"/>
          <w:sz w:val="26"/>
          <w:szCs w:val="26"/>
        </w:rPr>
        <w:t xml:space="preserve"> ч. 1 ст. 5 </w:t>
      </w:r>
      <w:hyperlink r:id="rId5" w:history="1">
        <w:r w:rsidRPr="00B86B0F">
          <w:rPr>
            <w:rStyle w:val="a3"/>
            <w:rFonts w:ascii="Times New Roman" w:hAnsi="Times New Roman" w:cs="Times New Roman"/>
            <w:color w:val="02275C"/>
            <w:sz w:val="26"/>
            <w:szCs w:val="26"/>
            <w:u w:val="none"/>
          </w:rPr>
          <w:t xml:space="preserve">Закону України </w:t>
        </w:r>
        <w:proofErr w:type="spellStart"/>
        <w:r w:rsidRPr="00B86B0F">
          <w:rPr>
            <w:rStyle w:val="a3"/>
            <w:rFonts w:ascii="Times New Roman" w:hAnsi="Times New Roman" w:cs="Times New Roman"/>
            <w:color w:val="02275C"/>
            <w:sz w:val="26"/>
            <w:szCs w:val="26"/>
            <w:u w:val="none"/>
          </w:rPr>
          <w:t>“Про</w:t>
        </w:r>
        <w:proofErr w:type="spellEnd"/>
        <w:r w:rsidRPr="00B86B0F">
          <w:rPr>
            <w:rStyle w:val="a3"/>
            <w:rFonts w:ascii="Times New Roman" w:hAnsi="Times New Roman" w:cs="Times New Roman"/>
            <w:color w:val="02275C"/>
            <w:sz w:val="26"/>
            <w:szCs w:val="26"/>
            <w:u w:val="none"/>
          </w:rPr>
          <w:t xml:space="preserve"> судовий </w:t>
        </w:r>
        <w:proofErr w:type="spellStart"/>
        <w:r w:rsidRPr="00B86B0F">
          <w:rPr>
            <w:rStyle w:val="a3"/>
            <w:rFonts w:ascii="Times New Roman" w:hAnsi="Times New Roman" w:cs="Times New Roman"/>
            <w:color w:val="02275C"/>
            <w:sz w:val="26"/>
            <w:szCs w:val="26"/>
            <w:u w:val="none"/>
          </w:rPr>
          <w:t>збір”</w:t>
        </w:r>
        <w:proofErr w:type="spellEnd"/>
      </w:hyperlink>
      <w:r w:rsidRPr="00B86B0F">
        <w:rPr>
          <w:rFonts w:ascii="Times New Roman" w:hAnsi="Times New Roman" w:cs="Times New Roman"/>
          <w:color w:val="231F20"/>
          <w:sz w:val="26"/>
          <w:szCs w:val="26"/>
        </w:rPr>
        <w:t xml:space="preserve">, </w:t>
      </w:r>
      <w:r w:rsidR="00B86B0F" w:rsidRPr="00B86B0F">
        <w:rPr>
          <w:rFonts w:ascii="Times New Roman" w:hAnsi="Times New Roman" w:cs="Times New Roman"/>
          <w:color w:val="231F20"/>
          <w:sz w:val="26"/>
          <w:szCs w:val="26"/>
        </w:rPr>
        <w:t>як позивач - громадянин, віднесений до 1 (2)  категорій постраждалих внаслідок Чорнобильської катастрофи;</w:t>
      </w:r>
    </w:p>
    <w:p w:rsidR="00706686" w:rsidRPr="00B86B0F" w:rsidRDefault="00561923" w:rsidP="00561923">
      <w:pPr>
        <w:spacing w:after="0"/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Керуючись </w:t>
      </w:r>
      <w:r w:rsidR="009770CB" w:rsidRPr="00B86B0F">
        <w:rPr>
          <w:rFonts w:ascii="Times New Roman" w:hAnsi="Times New Roman" w:cs="Times New Roman"/>
          <w:sz w:val="26"/>
          <w:szCs w:val="26"/>
        </w:rPr>
        <w:t>ст.ст.</w:t>
      </w:r>
      <w:r w:rsidR="00706686" w:rsidRPr="00B86B0F">
        <w:rPr>
          <w:rFonts w:ascii="Times New Roman" w:hAnsi="Times New Roman" w:cs="Times New Roman"/>
          <w:sz w:val="26"/>
          <w:szCs w:val="26"/>
        </w:rPr>
        <w:t>5</w:t>
      </w:r>
      <w:r w:rsidRPr="00B86B0F">
        <w:rPr>
          <w:rFonts w:ascii="Times New Roman" w:hAnsi="Times New Roman" w:cs="Times New Roman"/>
          <w:sz w:val="26"/>
          <w:szCs w:val="26"/>
        </w:rPr>
        <w:t>-1</w:t>
      </w:r>
      <w:r w:rsidR="00706686" w:rsidRPr="00B86B0F">
        <w:rPr>
          <w:rFonts w:ascii="Times New Roman" w:hAnsi="Times New Roman" w:cs="Times New Roman"/>
          <w:sz w:val="26"/>
          <w:szCs w:val="26"/>
        </w:rPr>
        <w:t>0, 19</w:t>
      </w:r>
      <w:r w:rsidR="009770CB" w:rsidRPr="00B86B0F">
        <w:rPr>
          <w:rFonts w:ascii="Times New Roman" w:hAnsi="Times New Roman" w:cs="Times New Roman"/>
          <w:sz w:val="26"/>
          <w:szCs w:val="26"/>
        </w:rPr>
        <w:t xml:space="preserve">, </w:t>
      </w:r>
      <w:r w:rsidR="00706686" w:rsidRPr="00B86B0F">
        <w:rPr>
          <w:rFonts w:ascii="Times New Roman" w:hAnsi="Times New Roman" w:cs="Times New Roman"/>
          <w:sz w:val="26"/>
          <w:szCs w:val="26"/>
        </w:rPr>
        <w:t>160</w:t>
      </w:r>
      <w:r w:rsidR="009770CB" w:rsidRPr="00B86B0F">
        <w:rPr>
          <w:rFonts w:ascii="Times New Roman" w:hAnsi="Times New Roman" w:cs="Times New Roman"/>
          <w:sz w:val="26"/>
          <w:szCs w:val="26"/>
        </w:rPr>
        <w:t xml:space="preserve"> КАС України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, ст. 19 </w:t>
      </w:r>
      <w:r w:rsidR="009770CB" w:rsidRPr="00B86B0F">
        <w:rPr>
          <w:rFonts w:ascii="Times New Roman" w:hAnsi="Times New Roman" w:cs="Times New Roman"/>
          <w:sz w:val="26"/>
          <w:szCs w:val="26"/>
        </w:rPr>
        <w:t xml:space="preserve">Конституції України, </w:t>
      </w:r>
      <w:proofErr w:type="spellStart"/>
      <w:r w:rsidR="009770CB" w:rsidRPr="00B86B0F">
        <w:rPr>
          <w:rFonts w:ascii="Times New Roman" w:hAnsi="Times New Roman" w:cs="Times New Roman"/>
          <w:sz w:val="26"/>
          <w:szCs w:val="26"/>
        </w:rPr>
        <w:t>ст.37</w:t>
      </w:r>
      <w:proofErr w:type="spellEnd"/>
      <w:r w:rsidR="009770CB" w:rsidRPr="00B86B0F">
        <w:rPr>
          <w:rFonts w:ascii="Times New Roman" w:hAnsi="Times New Roman" w:cs="Times New Roman"/>
          <w:sz w:val="26"/>
          <w:szCs w:val="26"/>
        </w:rPr>
        <w:t xml:space="preserve"> Закону України </w:t>
      </w:r>
      <w:proofErr w:type="spellStart"/>
      <w:r w:rsidR="009770CB" w:rsidRPr="00B86B0F">
        <w:rPr>
          <w:rFonts w:ascii="Times New Roman" w:hAnsi="Times New Roman" w:cs="Times New Roman"/>
          <w:sz w:val="26"/>
          <w:szCs w:val="26"/>
        </w:rPr>
        <w:t>“</w:t>
      </w:r>
      <w:r w:rsidR="00706686" w:rsidRPr="00B86B0F">
        <w:rPr>
          <w:rFonts w:ascii="Times New Roman" w:hAnsi="Times New Roman" w:cs="Times New Roman"/>
          <w:sz w:val="26"/>
          <w:szCs w:val="26"/>
        </w:rPr>
        <w:t>Про</w:t>
      </w:r>
      <w:proofErr w:type="spellEnd"/>
      <w:r w:rsidR="00706686" w:rsidRPr="00B86B0F">
        <w:rPr>
          <w:rFonts w:ascii="Times New Roman" w:hAnsi="Times New Roman" w:cs="Times New Roman"/>
          <w:sz w:val="26"/>
          <w:szCs w:val="26"/>
        </w:rPr>
        <w:t xml:space="preserve"> ста</w:t>
      </w:r>
      <w:r w:rsidRPr="00B86B0F">
        <w:rPr>
          <w:rFonts w:ascii="Times New Roman" w:hAnsi="Times New Roman" w:cs="Times New Roman"/>
          <w:sz w:val="26"/>
          <w:szCs w:val="26"/>
        </w:rPr>
        <w:t>тус і соціальний захист громадя</w:t>
      </w:r>
      <w:r w:rsidR="00706686" w:rsidRPr="00B86B0F">
        <w:rPr>
          <w:rFonts w:ascii="Times New Roman" w:hAnsi="Times New Roman" w:cs="Times New Roman"/>
          <w:sz w:val="26"/>
          <w:szCs w:val="26"/>
        </w:rPr>
        <w:t xml:space="preserve">н, які постраждали внаслідок Чорнобильської </w:t>
      </w:r>
      <w:proofErr w:type="spellStart"/>
      <w:r w:rsidR="00706686" w:rsidRPr="00B86B0F">
        <w:rPr>
          <w:rFonts w:ascii="Times New Roman" w:hAnsi="Times New Roman" w:cs="Times New Roman"/>
          <w:sz w:val="26"/>
          <w:szCs w:val="26"/>
        </w:rPr>
        <w:t>катастрофи”</w:t>
      </w:r>
      <w:proofErr w:type="spellEnd"/>
      <w:r w:rsidR="009770CB" w:rsidRPr="00B86B0F">
        <w:rPr>
          <w:rFonts w:ascii="Times New Roman" w:hAnsi="Times New Roman" w:cs="Times New Roman"/>
          <w:sz w:val="26"/>
          <w:szCs w:val="26"/>
        </w:rPr>
        <w:t>,-</w:t>
      </w:r>
    </w:p>
    <w:p w:rsidR="00706686" w:rsidRPr="00B86B0F" w:rsidRDefault="00706686" w:rsidP="00561923">
      <w:pPr>
        <w:spacing w:after="0"/>
        <w:ind w:left="1134" w:right="407"/>
        <w:jc w:val="center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>ПРОШУ:</w:t>
      </w:r>
    </w:p>
    <w:p w:rsidR="00995454" w:rsidRDefault="00FC7A00" w:rsidP="00561923">
      <w:pPr>
        <w:spacing w:after="57"/>
        <w:ind w:left="1134" w:right="407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 </w:t>
      </w:r>
      <w:r w:rsidR="00561923" w:rsidRPr="00B86B0F">
        <w:rPr>
          <w:rFonts w:ascii="Times New Roman" w:hAnsi="Times New Roman" w:cs="Times New Roman"/>
          <w:sz w:val="26"/>
          <w:szCs w:val="26"/>
        </w:rPr>
        <w:t xml:space="preserve">                           Визнати протиправною бездіяльність Управління праці та соціального захисту населення ______________ районної державної адміністрації Житомирської області, яка призвела до </w:t>
      </w:r>
      <w:proofErr w:type="spellStart"/>
      <w:r w:rsidR="00561923" w:rsidRPr="00B86B0F">
        <w:rPr>
          <w:rFonts w:ascii="Times New Roman" w:hAnsi="Times New Roman" w:cs="Times New Roman"/>
          <w:sz w:val="26"/>
          <w:szCs w:val="26"/>
        </w:rPr>
        <w:t>ненарахування</w:t>
      </w:r>
      <w:proofErr w:type="spellEnd"/>
      <w:r w:rsidR="00561923" w:rsidRPr="00B86B0F">
        <w:rPr>
          <w:rFonts w:ascii="Times New Roman" w:hAnsi="Times New Roman" w:cs="Times New Roman"/>
          <w:sz w:val="26"/>
          <w:szCs w:val="26"/>
        </w:rPr>
        <w:t xml:space="preserve"> та невиплати </w:t>
      </w:r>
      <w:r w:rsidR="001E3AF6" w:rsidRPr="00B86B0F">
        <w:rPr>
          <w:rFonts w:ascii="Times New Roman" w:hAnsi="Times New Roman" w:cs="Times New Roman"/>
          <w:sz w:val="26"/>
          <w:szCs w:val="26"/>
        </w:rPr>
        <w:t>____________________</w:t>
      </w:r>
      <w:r w:rsidR="00995454">
        <w:rPr>
          <w:rFonts w:ascii="Times New Roman" w:hAnsi="Times New Roman" w:cs="Times New Roman"/>
          <w:sz w:val="26"/>
          <w:szCs w:val="26"/>
        </w:rPr>
        <w:t>________</w:t>
      </w:r>
    </w:p>
    <w:p w:rsidR="00995454" w:rsidRDefault="00995454" w:rsidP="00995454">
      <w:pPr>
        <w:autoSpaceDE w:val="0"/>
        <w:autoSpaceDN w:val="0"/>
        <w:adjustRightInd w:val="0"/>
        <w:spacing w:after="0" w:line="240" w:lineRule="auto"/>
        <w:ind w:left="1134" w:right="407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995454">
        <w:rPr>
          <w:rFonts w:ascii="Times New Roman" w:hAnsi="Times New Roman" w:cs="Times New Roman"/>
          <w:i/>
          <w:sz w:val="16"/>
          <w:szCs w:val="16"/>
        </w:rPr>
        <w:t>П.І.Б</w:t>
      </w:r>
    </w:p>
    <w:p w:rsidR="00B6188F" w:rsidRDefault="00995454" w:rsidP="00561923">
      <w:pPr>
        <w:spacing w:after="57"/>
        <w:ind w:left="1134" w:right="407" w:hanging="113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61923" w:rsidRPr="00B86B0F">
        <w:rPr>
          <w:rFonts w:ascii="Times New Roman" w:hAnsi="Times New Roman" w:cs="Times New Roman"/>
          <w:sz w:val="26"/>
          <w:szCs w:val="26"/>
        </w:rPr>
        <w:t xml:space="preserve"> з </w:t>
      </w:r>
      <w:r w:rsidR="00B6188F">
        <w:rPr>
          <w:rFonts w:ascii="Times New Roman" w:hAnsi="Times New Roman" w:cs="Times New Roman"/>
          <w:sz w:val="26"/>
          <w:szCs w:val="26"/>
        </w:rPr>
        <w:t>__________________</w:t>
      </w:r>
      <w:r w:rsidR="00561923" w:rsidRPr="00B86B0F">
        <w:rPr>
          <w:rFonts w:ascii="Times New Roman" w:hAnsi="Times New Roman" w:cs="Times New Roman"/>
          <w:sz w:val="26"/>
          <w:szCs w:val="26"/>
        </w:rPr>
        <w:t xml:space="preserve">  щомісячної грошової допомоги у зв'язку з обмеженням </w:t>
      </w:r>
      <w:r w:rsidR="00B6188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</w:t>
      </w:r>
    </w:p>
    <w:p w:rsidR="00B6188F" w:rsidRDefault="00B6188F" w:rsidP="00561923">
      <w:pPr>
        <w:spacing w:after="57"/>
        <w:ind w:left="1134" w:right="407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дата</w:t>
      </w:r>
    </w:p>
    <w:p w:rsidR="00561923" w:rsidRPr="00B86B0F" w:rsidRDefault="00B6188F" w:rsidP="00561923">
      <w:pPr>
        <w:spacing w:after="57"/>
        <w:ind w:left="1134" w:right="407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61923" w:rsidRPr="00B86B0F">
        <w:rPr>
          <w:rFonts w:ascii="Times New Roman" w:hAnsi="Times New Roman" w:cs="Times New Roman"/>
          <w:sz w:val="26"/>
          <w:szCs w:val="26"/>
        </w:rPr>
        <w:t xml:space="preserve">споживання продуктів харчування місцевого виробництва та особистого підсобного господарства, встановленої статтею 37 Закону України </w:t>
      </w:r>
      <w:proofErr w:type="spellStart"/>
      <w:r w:rsidR="00561923" w:rsidRPr="00B86B0F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="00561923" w:rsidRPr="00B86B0F">
        <w:rPr>
          <w:rFonts w:ascii="Times New Roman" w:hAnsi="Times New Roman" w:cs="Times New Roman"/>
          <w:sz w:val="26"/>
          <w:szCs w:val="26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="00561923" w:rsidRPr="00B86B0F">
        <w:rPr>
          <w:rFonts w:ascii="Times New Roman" w:hAnsi="Times New Roman" w:cs="Times New Roman"/>
          <w:sz w:val="26"/>
          <w:szCs w:val="26"/>
        </w:rPr>
        <w:t>катастрофи”</w:t>
      </w:r>
      <w:proofErr w:type="spellEnd"/>
      <w:r w:rsidR="00561923" w:rsidRPr="00B86B0F">
        <w:rPr>
          <w:rFonts w:ascii="Times New Roman" w:hAnsi="Times New Roman" w:cs="Times New Roman"/>
          <w:sz w:val="26"/>
          <w:szCs w:val="26"/>
        </w:rPr>
        <w:t>.</w:t>
      </w:r>
    </w:p>
    <w:p w:rsidR="00995454" w:rsidRDefault="00561923" w:rsidP="00561923">
      <w:pPr>
        <w:autoSpaceDE w:val="0"/>
        <w:autoSpaceDN w:val="0"/>
        <w:adjustRightInd w:val="0"/>
        <w:spacing w:after="0" w:line="240" w:lineRule="auto"/>
        <w:ind w:left="1134" w:right="407" w:hanging="1134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61923">
        <w:rPr>
          <w:rFonts w:ascii="Times New Roman" w:hAnsi="Times New Roman" w:cs="Times New Roman"/>
          <w:sz w:val="26"/>
          <w:szCs w:val="26"/>
        </w:rPr>
        <w:t xml:space="preserve">Зобов'язати Управління праці та соціального захисту населення </w:t>
      </w:r>
      <w:r w:rsidR="001E3AF6" w:rsidRPr="00B86B0F">
        <w:rPr>
          <w:rFonts w:ascii="Times New Roman" w:hAnsi="Times New Roman" w:cs="Times New Roman"/>
          <w:sz w:val="26"/>
          <w:szCs w:val="26"/>
        </w:rPr>
        <w:t>__________________</w:t>
      </w:r>
      <w:r w:rsidRPr="00561923">
        <w:rPr>
          <w:rFonts w:ascii="Times New Roman" w:hAnsi="Times New Roman" w:cs="Times New Roman"/>
          <w:sz w:val="26"/>
          <w:szCs w:val="26"/>
        </w:rPr>
        <w:t xml:space="preserve"> районної державної адміністрації Житомирської області провести </w:t>
      </w:r>
      <w:r w:rsidR="001E3AF6" w:rsidRPr="00B86B0F">
        <w:rPr>
          <w:rFonts w:ascii="Times New Roman" w:hAnsi="Times New Roman" w:cs="Times New Roman"/>
          <w:sz w:val="26"/>
          <w:szCs w:val="26"/>
        </w:rPr>
        <w:t>______________________________</w:t>
      </w:r>
      <w:r w:rsidR="00995454">
        <w:rPr>
          <w:rFonts w:ascii="Times New Roman" w:hAnsi="Times New Roman" w:cs="Times New Roman"/>
          <w:sz w:val="26"/>
          <w:szCs w:val="26"/>
        </w:rPr>
        <w:t>_____</w:t>
      </w:r>
      <w:r w:rsidR="001E3AF6" w:rsidRPr="00B86B0F">
        <w:rPr>
          <w:rFonts w:ascii="Times New Roman" w:hAnsi="Times New Roman" w:cs="Times New Roman"/>
          <w:sz w:val="26"/>
          <w:szCs w:val="26"/>
        </w:rPr>
        <w:t xml:space="preserve"> </w:t>
      </w:r>
      <w:r w:rsidRPr="00561923">
        <w:rPr>
          <w:rFonts w:ascii="Times New Roman" w:hAnsi="Times New Roman" w:cs="Times New Roman"/>
          <w:sz w:val="26"/>
          <w:szCs w:val="26"/>
        </w:rPr>
        <w:t xml:space="preserve">з </w:t>
      </w:r>
      <w:r w:rsidR="00B6188F">
        <w:rPr>
          <w:rFonts w:ascii="Times New Roman" w:hAnsi="Times New Roman" w:cs="Times New Roman"/>
          <w:sz w:val="26"/>
          <w:szCs w:val="26"/>
        </w:rPr>
        <w:t>________________</w:t>
      </w:r>
      <w:r w:rsidRPr="00561923">
        <w:rPr>
          <w:rFonts w:ascii="Times New Roman" w:hAnsi="Times New Roman" w:cs="Times New Roman"/>
          <w:sz w:val="26"/>
          <w:szCs w:val="26"/>
        </w:rPr>
        <w:t xml:space="preserve"> нарахування</w:t>
      </w:r>
      <w:r w:rsidR="009954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995454" w:rsidRPr="00995454" w:rsidRDefault="00995454" w:rsidP="00561923">
      <w:pPr>
        <w:autoSpaceDE w:val="0"/>
        <w:autoSpaceDN w:val="0"/>
        <w:adjustRightInd w:val="0"/>
        <w:spacing w:after="0" w:line="240" w:lineRule="auto"/>
        <w:ind w:left="1134" w:right="407" w:hanging="113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995454">
        <w:rPr>
          <w:rFonts w:ascii="Times New Roman" w:hAnsi="Times New Roman" w:cs="Times New Roman"/>
          <w:i/>
          <w:sz w:val="16"/>
          <w:szCs w:val="16"/>
        </w:rPr>
        <w:t>П.І.Б</w:t>
      </w:r>
      <w:r w:rsidR="00B6188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дата</w:t>
      </w:r>
    </w:p>
    <w:p w:rsidR="00561923" w:rsidRPr="00561923" w:rsidRDefault="00995454" w:rsidP="00995454">
      <w:pPr>
        <w:autoSpaceDE w:val="0"/>
        <w:autoSpaceDN w:val="0"/>
        <w:adjustRightInd w:val="0"/>
        <w:spacing w:after="0"/>
        <w:ind w:left="1134" w:right="407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61923" w:rsidRPr="005619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1923" w:rsidRPr="00561923">
        <w:rPr>
          <w:rFonts w:ascii="Times New Roman" w:hAnsi="Times New Roman" w:cs="Times New Roman"/>
          <w:sz w:val="26"/>
          <w:szCs w:val="26"/>
        </w:rPr>
        <w:t xml:space="preserve">та виплату щомісячної грошової допомоги у зв'язку з обмеженням споживання продуктів харчування місцевого виробництва та особистого підсобного господарства, встановленої статтею 37 Закону України </w:t>
      </w:r>
      <w:proofErr w:type="spellStart"/>
      <w:r w:rsidR="00561923" w:rsidRPr="00561923">
        <w:rPr>
          <w:rFonts w:ascii="Times New Roman" w:hAnsi="Times New Roman" w:cs="Times New Roman"/>
          <w:sz w:val="26"/>
          <w:szCs w:val="26"/>
        </w:rPr>
        <w:t>“Про</w:t>
      </w:r>
      <w:proofErr w:type="spellEnd"/>
      <w:r w:rsidR="00561923" w:rsidRPr="00561923">
        <w:rPr>
          <w:rFonts w:ascii="Times New Roman" w:hAnsi="Times New Roman" w:cs="Times New Roman"/>
          <w:sz w:val="26"/>
          <w:szCs w:val="26"/>
        </w:rPr>
        <w:t xml:space="preserve"> статус і соціальний захист громадян, які постраждали внаслідок Чорнобильської </w:t>
      </w:r>
      <w:proofErr w:type="spellStart"/>
      <w:r w:rsidR="00561923" w:rsidRPr="00561923">
        <w:rPr>
          <w:rFonts w:ascii="Times New Roman" w:hAnsi="Times New Roman" w:cs="Times New Roman"/>
          <w:sz w:val="26"/>
          <w:szCs w:val="26"/>
        </w:rPr>
        <w:t>катастрофи”</w:t>
      </w:r>
      <w:proofErr w:type="spellEnd"/>
      <w:r w:rsidR="00561923" w:rsidRPr="00561923">
        <w:rPr>
          <w:rFonts w:ascii="Times New Roman" w:hAnsi="Times New Roman" w:cs="Times New Roman"/>
          <w:sz w:val="26"/>
          <w:szCs w:val="26"/>
        </w:rPr>
        <w:t xml:space="preserve"> в розмірі, що дорівнює 40% від мінімальної заробітної плати встановленої законом про Державний бюджет України на відповідний</w:t>
      </w:r>
      <w:r w:rsidR="00561923" w:rsidRPr="00561923">
        <w:rPr>
          <w:rFonts w:ascii="Roboto Condensed Light" w:hAnsi="Roboto Condensed Light" w:cs="Roboto Condensed Light"/>
          <w:sz w:val="26"/>
          <w:szCs w:val="26"/>
        </w:rPr>
        <w:t xml:space="preserve"> </w:t>
      </w:r>
      <w:r w:rsidR="00561923" w:rsidRPr="00561923">
        <w:rPr>
          <w:rFonts w:ascii="Times New Roman" w:hAnsi="Times New Roman" w:cs="Times New Roman"/>
          <w:sz w:val="26"/>
          <w:szCs w:val="26"/>
        </w:rPr>
        <w:t>рік.</w:t>
      </w:r>
    </w:p>
    <w:p w:rsidR="000059AC" w:rsidRPr="00B86B0F" w:rsidRDefault="000C7B96" w:rsidP="00995454">
      <w:pPr>
        <w:ind w:left="1134" w:right="407"/>
        <w:jc w:val="both"/>
        <w:rPr>
          <w:rFonts w:ascii="Times New Roman" w:hAnsi="Times New Roman" w:cs="Times New Roman"/>
          <w:sz w:val="26"/>
          <w:szCs w:val="26"/>
        </w:rPr>
      </w:pPr>
      <w:r w:rsidRPr="00B86B0F">
        <w:rPr>
          <w:rFonts w:ascii="Times New Roman" w:hAnsi="Times New Roman" w:cs="Times New Roman"/>
          <w:sz w:val="26"/>
          <w:szCs w:val="26"/>
        </w:rPr>
        <w:t xml:space="preserve">      У з</w:t>
      </w:r>
      <w:r w:rsidR="000059AC" w:rsidRPr="00B86B0F">
        <w:rPr>
          <w:rFonts w:ascii="Times New Roman" w:hAnsi="Times New Roman" w:cs="Times New Roman"/>
          <w:sz w:val="26"/>
          <w:szCs w:val="26"/>
        </w:rPr>
        <w:t xml:space="preserve">в’язку з </w:t>
      </w:r>
      <w:r w:rsidR="00B86B0F" w:rsidRPr="00B86B0F">
        <w:rPr>
          <w:rFonts w:ascii="Times New Roman" w:hAnsi="Times New Roman" w:cs="Times New Roman"/>
          <w:sz w:val="26"/>
          <w:szCs w:val="26"/>
        </w:rPr>
        <w:t>віддаленістю</w:t>
      </w:r>
      <w:r w:rsidR="000059AC" w:rsidRPr="00B86B0F">
        <w:rPr>
          <w:rFonts w:ascii="Times New Roman" w:hAnsi="Times New Roman" w:cs="Times New Roman"/>
          <w:sz w:val="26"/>
          <w:szCs w:val="26"/>
        </w:rPr>
        <w:t xml:space="preserve"> проживання та тяж</w:t>
      </w:r>
      <w:r w:rsidRPr="00B86B0F">
        <w:rPr>
          <w:rFonts w:ascii="Times New Roman" w:hAnsi="Times New Roman" w:cs="Times New Roman"/>
          <w:sz w:val="26"/>
          <w:szCs w:val="26"/>
        </w:rPr>
        <w:t>ким матеріальним станом справу п</w:t>
      </w:r>
      <w:r w:rsidR="000059AC" w:rsidRPr="00B86B0F">
        <w:rPr>
          <w:rFonts w:ascii="Times New Roman" w:hAnsi="Times New Roman" w:cs="Times New Roman"/>
          <w:sz w:val="26"/>
          <w:szCs w:val="26"/>
        </w:rPr>
        <w:t>рошу слухати в мою відсутність.</w:t>
      </w:r>
    </w:p>
    <w:p w:rsidR="000C7B96" w:rsidRPr="00995454" w:rsidRDefault="000C7B96" w:rsidP="000C7B96">
      <w:pPr>
        <w:ind w:left="1134" w:right="407"/>
        <w:jc w:val="both"/>
        <w:rPr>
          <w:rFonts w:ascii="Times New Roman" w:hAnsi="Times New Roman" w:cs="Times New Roman"/>
          <w:sz w:val="24"/>
          <w:szCs w:val="24"/>
        </w:rPr>
      </w:pPr>
      <w:r w:rsidRPr="00995454">
        <w:rPr>
          <w:rFonts w:ascii="Times New Roman" w:hAnsi="Times New Roman" w:cs="Times New Roman"/>
          <w:sz w:val="24"/>
          <w:szCs w:val="24"/>
        </w:rPr>
        <w:t>Додатки</w:t>
      </w:r>
      <w:r w:rsidR="000059AC" w:rsidRPr="009954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9AC" w:rsidRPr="00995454" w:rsidRDefault="000C7B96" w:rsidP="000C7B96">
      <w:pPr>
        <w:pStyle w:val="a6"/>
        <w:numPr>
          <w:ilvl w:val="0"/>
          <w:numId w:val="1"/>
        </w:numPr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995454">
        <w:rPr>
          <w:rFonts w:ascii="Times New Roman" w:hAnsi="Times New Roman" w:cs="Times New Roman"/>
          <w:sz w:val="24"/>
          <w:szCs w:val="24"/>
        </w:rPr>
        <w:t>копія паспорту;</w:t>
      </w:r>
    </w:p>
    <w:p w:rsidR="00561923" w:rsidRPr="00995454" w:rsidRDefault="00561923" w:rsidP="00561923">
      <w:pPr>
        <w:pStyle w:val="a6"/>
        <w:numPr>
          <w:ilvl w:val="0"/>
          <w:numId w:val="1"/>
        </w:numPr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995454">
        <w:rPr>
          <w:rFonts w:ascii="Times New Roman" w:hAnsi="Times New Roman" w:cs="Times New Roman"/>
          <w:sz w:val="24"/>
          <w:szCs w:val="24"/>
        </w:rPr>
        <w:t>к</w:t>
      </w:r>
      <w:r w:rsidR="000059AC" w:rsidRPr="00995454">
        <w:rPr>
          <w:rFonts w:ascii="Times New Roman" w:hAnsi="Times New Roman" w:cs="Times New Roman"/>
          <w:sz w:val="24"/>
          <w:szCs w:val="24"/>
        </w:rPr>
        <w:t>оп</w:t>
      </w:r>
      <w:r w:rsidRPr="00995454">
        <w:rPr>
          <w:rFonts w:ascii="Times New Roman" w:hAnsi="Times New Roman" w:cs="Times New Roman"/>
          <w:sz w:val="24"/>
          <w:szCs w:val="24"/>
        </w:rPr>
        <w:t>ія посвідчення ЧАЕС __ категорії;</w:t>
      </w:r>
      <w:r w:rsidR="000059AC" w:rsidRPr="0099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923" w:rsidRPr="00995454" w:rsidRDefault="000059AC" w:rsidP="00561923">
      <w:pPr>
        <w:pStyle w:val="a6"/>
        <w:numPr>
          <w:ilvl w:val="0"/>
          <w:numId w:val="1"/>
        </w:numPr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995454">
        <w:rPr>
          <w:rFonts w:ascii="Times New Roman" w:hAnsi="Times New Roman" w:cs="Times New Roman"/>
          <w:sz w:val="24"/>
          <w:szCs w:val="24"/>
        </w:rPr>
        <w:t>к</w:t>
      </w:r>
      <w:r w:rsidR="00561923" w:rsidRPr="00995454">
        <w:rPr>
          <w:rFonts w:ascii="Times New Roman" w:hAnsi="Times New Roman" w:cs="Times New Roman"/>
          <w:sz w:val="24"/>
          <w:szCs w:val="24"/>
        </w:rPr>
        <w:t>опія картки платника податків;</w:t>
      </w:r>
    </w:p>
    <w:p w:rsidR="000059AC" w:rsidRPr="00995454" w:rsidRDefault="00561923" w:rsidP="00561923">
      <w:pPr>
        <w:pStyle w:val="a6"/>
        <w:numPr>
          <w:ilvl w:val="0"/>
          <w:numId w:val="1"/>
        </w:numPr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995454">
        <w:rPr>
          <w:rFonts w:ascii="Times New Roman" w:hAnsi="Times New Roman" w:cs="Times New Roman"/>
          <w:sz w:val="24"/>
          <w:szCs w:val="24"/>
        </w:rPr>
        <w:t>копія звернення;</w:t>
      </w:r>
    </w:p>
    <w:p w:rsidR="00561923" w:rsidRPr="00995454" w:rsidRDefault="00561923" w:rsidP="00561923">
      <w:pPr>
        <w:pStyle w:val="a6"/>
        <w:numPr>
          <w:ilvl w:val="0"/>
          <w:numId w:val="1"/>
        </w:numPr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995454">
        <w:rPr>
          <w:rFonts w:ascii="Times New Roman" w:hAnsi="Times New Roman" w:cs="Times New Roman"/>
          <w:sz w:val="24"/>
          <w:szCs w:val="24"/>
        </w:rPr>
        <w:t>копія листа</w:t>
      </w:r>
      <w:r w:rsidR="000059AC" w:rsidRPr="0099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9AC" w:rsidRPr="00995454">
        <w:rPr>
          <w:rFonts w:ascii="Times New Roman" w:hAnsi="Times New Roman" w:cs="Times New Roman"/>
          <w:sz w:val="24"/>
          <w:szCs w:val="24"/>
        </w:rPr>
        <w:t>УПСЗН</w:t>
      </w:r>
      <w:proofErr w:type="spellEnd"/>
      <w:r w:rsidR="000059AC" w:rsidRPr="00995454">
        <w:rPr>
          <w:rFonts w:ascii="Times New Roman" w:hAnsi="Times New Roman" w:cs="Times New Roman"/>
          <w:sz w:val="24"/>
          <w:szCs w:val="24"/>
        </w:rPr>
        <w:t xml:space="preserve"> </w:t>
      </w:r>
      <w:r w:rsidR="00BA0F0B">
        <w:rPr>
          <w:rFonts w:ascii="Times New Roman" w:hAnsi="Times New Roman" w:cs="Times New Roman"/>
          <w:sz w:val="24"/>
          <w:szCs w:val="24"/>
        </w:rPr>
        <w:t xml:space="preserve"> </w:t>
      </w:r>
      <w:r w:rsidR="00BA0F0B"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spellStart"/>
      <w:r w:rsidR="000059AC" w:rsidRPr="00995454">
        <w:rPr>
          <w:rFonts w:ascii="Times New Roman" w:hAnsi="Times New Roman" w:cs="Times New Roman"/>
          <w:sz w:val="24"/>
          <w:szCs w:val="24"/>
        </w:rPr>
        <w:t>РДА</w:t>
      </w:r>
      <w:proofErr w:type="spellEnd"/>
      <w:r w:rsidR="000059AC" w:rsidRPr="00995454">
        <w:rPr>
          <w:rFonts w:ascii="Times New Roman" w:hAnsi="Times New Roman" w:cs="Times New Roman"/>
          <w:sz w:val="24"/>
          <w:szCs w:val="24"/>
        </w:rPr>
        <w:t xml:space="preserve"> </w:t>
      </w:r>
      <w:r w:rsidRPr="00995454">
        <w:rPr>
          <w:rFonts w:ascii="Times New Roman" w:hAnsi="Times New Roman" w:cs="Times New Roman"/>
          <w:sz w:val="24"/>
          <w:szCs w:val="24"/>
        </w:rPr>
        <w:t>;</w:t>
      </w:r>
    </w:p>
    <w:p w:rsidR="000059AC" w:rsidRPr="00995454" w:rsidRDefault="000059AC" w:rsidP="00B6188F">
      <w:pPr>
        <w:pStyle w:val="a6"/>
        <w:numPr>
          <w:ilvl w:val="0"/>
          <w:numId w:val="1"/>
        </w:numPr>
        <w:spacing w:after="0"/>
        <w:ind w:right="407"/>
        <w:jc w:val="both"/>
        <w:rPr>
          <w:rFonts w:ascii="Times New Roman" w:hAnsi="Times New Roman" w:cs="Times New Roman"/>
          <w:sz w:val="24"/>
          <w:szCs w:val="24"/>
        </w:rPr>
      </w:pPr>
      <w:r w:rsidRPr="00995454">
        <w:rPr>
          <w:rFonts w:ascii="Times New Roman" w:hAnsi="Times New Roman" w:cs="Times New Roman"/>
          <w:sz w:val="24"/>
          <w:szCs w:val="24"/>
        </w:rPr>
        <w:t xml:space="preserve"> копія позову з додатками для відповідач</w:t>
      </w:r>
      <w:r w:rsidR="00561923" w:rsidRPr="00995454">
        <w:rPr>
          <w:rFonts w:ascii="Times New Roman" w:hAnsi="Times New Roman" w:cs="Times New Roman"/>
          <w:sz w:val="24"/>
          <w:szCs w:val="24"/>
        </w:rPr>
        <w:t>а</w:t>
      </w:r>
      <w:r w:rsidRPr="00995454">
        <w:rPr>
          <w:rFonts w:ascii="Times New Roman" w:hAnsi="Times New Roman" w:cs="Times New Roman"/>
          <w:sz w:val="24"/>
          <w:szCs w:val="24"/>
        </w:rPr>
        <w:t>.</w:t>
      </w:r>
    </w:p>
    <w:p w:rsidR="00B6188F" w:rsidRDefault="00B86B0F" w:rsidP="00995454">
      <w:pPr>
        <w:ind w:right="40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                        _____________                          _______________________</w:t>
      </w:r>
      <w:r w:rsidRPr="00B6188F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B6188F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5C6EDA" w:rsidRPr="00B6188F" w:rsidRDefault="00B6188F" w:rsidP="00995454">
      <w:pPr>
        <w:ind w:right="40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B86B0F" w:rsidRPr="00B6188F">
        <w:rPr>
          <w:rFonts w:ascii="Times New Roman" w:hAnsi="Times New Roman" w:cs="Times New Roman"/>
          <w:i/>
          <w:sz w:val="18"/>
          <w:szCs w:val="18"/>
        </w:rPr>
        <w:t>дата                                                       підпис                                                                      П.І.Б.</w:t>
      </w:r>
    </w:p>
    <w:sectPr w:rsidR="005C6EDA" w:rsidRPr="00B6188F" w:rsidSect="00995454">
      <w:pgSz w:w="11900" w:h="16840"/>
      <w:pgMar w:top="568" w:right="360" w:bottom="851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Condensed Ligh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6B3"/>
    <w:multiLevelType w:val="hybridMultilevel"/>
    <w:tmpl w:val="554E00BC"/>
    <w:lvl w:ilvl="0" w:tplc="1C8CACE4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06686"/>
    <w:rsid w:val="000059AC"/>
    <w:rsid w:val="000A5235"/>
    <w:rsid w:val="000B3676"/>
    <w:rsid w:val="000C7B96"/>
    <w:rsid w:val="001E3AF6"/>
    <w:rsid w:val="0022513A"/>
    <w:rsid w:val="002856A8"/>
    <w:rsid w:val="003545AA"/>
    <w:rsid w:val="00402798"/>
    <w:rsid w:val="00561923"/>
    <w:rsid w:val="005C6EDA"/>
    <w:rsid w:val="00706686"/>
    <w:rsid w:val="00780A07"/>
    <w:rsid w:val="008A7F98"/>
    <w:rsid w:val="009770CB"/>
    <w:rsid w:val="00995454"/>
    <w:rsid w:val="009D2E32"/>
    <w:rsid w:val="00B6188F"/>
    <w:rsid w:val="00B86B0F"/>
    <w:rsid w:val="00BA0F0B"/>
    <w:rsid w:val="00F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8"/>
  </w:style>
  <w:style w:type="paragraph" w:styleId="3">
    <w:name w:val="heading 3"/>
    <w:basedOn w:val="a"/>
    <w:link w:val="30"/>
    <w:uiPriority w:val="9"/>
    <w:qFormat/>
    <w:rsid w:val="00780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686"/>
    <w:rPr>
      <w:color w:val="0066CC"/>
      <w:u w:val="single"/>
    </w:rPr>
  </w:style>
  <w:style w:type="character" w:customStyle="1" w:styleId="2">
    <w:name w:val="Основной текст (2)_"/>
    <w:basedOn w:val="a0"/>
    <w:rsid w:val="0070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7066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066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706686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78pt">
    <w:name w:val="Основной текст (7) + 8 pt;Не полужирный;Курсив;Малые прописные"/>
    <w:basedOn w:val="7"/>
    <w:rsid w:val="00706686"/>
    <w:rPr>
      <w:i/>
      <w:iCs/>
      <w:smallCap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710pt">
    <w:name w:val="Основной текст (7) + 10 pt;Не полужирный;Малые прописные"/>
    <w:basedOn w:val="7"/>
    <w:rsid w:val="00706686"/>
    <w:rPr>
      <w:smallCap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71">
    <w:name w:val="Основной текст (7) + Не полужирный"/>
    <w:basedOn w:val="7"/>
    <w:rsid w:val="00706686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95pt">
    <w:name w:val="Основной текст (2) + 9;5 pt;Малые прописные"/>
    <w:basedOn w:val="2"/>
    <w:rsid w:val="00706686"/>
    <w:rPr>
      <w:smallCap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706686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a4">
    <w:name w:val="Колонтитул_"/>
    <w:basedOn w:val="a0"/>
    <w:link w:val="a5"/>
    <w:rsid w:val="00706686"/>
    <w:rPr>
      <w:rFonts w:ascii="Gulim" w:eastAsia="Gulim" w:hAnsi="Gulim" w:cs="Gulim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06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66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70668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706686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z w:val="8"/>
      <w:szCs w:val="8"/>
    </w:rPr>
  </w:style>
  <w:style w:type="paragraph" w:customStyle="1" w:styleId="90">
    <w:name w:val="Основной текст (9)"/>
    <w:basedOn w:val="a"/>
    <w:link w:val="9"/>
    <w:rsid w:val="00706686"/>
    <w:pPr>
      <w:widowControl w:val="0"/>
      <w:shd w:val="clear" w:color="auto" w:fill="FFFFFF"/>
      <w:spacing w:before="5160" w:after="0" w:line="0" w:lineRule="atLeast"/>
      <w:ind w:firstLine="62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780A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0C7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3674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Adm-13</cp:lastModifiedBy>
  <cp:revision>11</cp:revision>
  <cp:lastPrinted>2019-02-21T10:12:00Z</cp:lastPrinted>
  <dcterms:created xsi:type="dcterms:W3CDTF">2019-02-21T08:04:00Z</dcterms:created>
  <dcterms:modified xsi:type="dcterms:W3CDTF">2019-02-27T11:59:00Z</dcterms:modified>
</cp:coreProperties>
</file>