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3C4CD6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</w:t>
      </w:r>
      <w:r w:rsidR="00BA51A0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квітень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20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року</w:t>
      </w:r>
    </w:p>
    <w:p w:rsidR="005B0EFE" w:rsidRPr="00D05804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</w:rPr>
      </w:pPr>
    </w:p>
    <w:p w:rsidR="005B0EFE" w:rsidRDefault="00F7027C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4" w:history="1">
        <w:r w:rsidR="005B0EFE">
          <w:rPr>
            <w:rStyle w:val="a5"/>
            <w:rFonts w:ascii="HelveticaNeueCyr-Roman" w:hAnsi="HelveticaNeueCyr-Roman"/>
            <w:color w:val="23527C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>
          <w:rPr>
            <w:rStyle w:val="a5"/>
            <w:rFonts w:ascii="HelveticaNeueCyr-Roman" w:hAnsi="HelveticaNeueCyr-Roman"/>
            <w:color w:val="23527C"/>
          </w:rPr>
          <w:t>у за період з 01.01.20</w:t>
        </w:r>
        <w:r w:rsidR="006E238A">
          <w:rPr>
            <w:rStyle w:val="a5"/>
            <w:rFonts w:ascii="HelveticaNeueCyr-Roman" w:hAnsi="HelveticaNeueCyr-Roman"/>
            <w:color w:val="23527C"/>
          </w:rPr>
          <w:t>20</w:t>
        </w:r>
        <w:r w:rsidR="00092673">
          <w:rPr>
            <w:rStyle w:val="a5"/>
            <w:rFonts w:ascii="HelveticaNeueCyr-Roman" w:hAnsi="HelveticaNeueCyr-Roman"/>
            <w:color w:val="23527C"/>
          </w:rPr>
          <w:t xml:space="preserve"> по </w:t>
        </w:r>
        <w:r w:rsidR="00092673">
          <w:rPr>
            <w:rStyle w:val="a5"/>
            <w:rFonts w:asciiTheme="minorHAnsi" w:hAnsiTheme="minorHAnsi"/>
            <w:color w:val="23527C"/>
          </w:rPr>
          <w:t>3</w:t>
        </w:r>
        <w:r w:rsidR="00BA51A0">
          <w:rPr>
            <w:rStyle w:val="a5"/>
            <w:rFonts w:asciiTheme="minorHAnsi" w:hAnsiTheme="minorHAnsi"/>
            <w:color w:val="23527C"/>
          </w:rPr>
          <w:t>0</w:t>
        </w:r>
        <w:r w:rsidR="00092673">
          <w:rPr>
            <w:rStyle w:val="a5"/>
            <w:rFonts w:ascii="HelveticaNeueCyr-Roman" w:hAnsi="HelveticaNeueCyr-Roman"/>
            <w:color w:val="23527C"/>
          </w:rPr>
          <w:t>.</w:t>
        </w:r>
        <w:r w:rsidR="00BA51A0">
          <w:rPr>
            <w:rStyle w:val="a5"/>
            <w:rFonts w:asciiTheme="minorHAnsi" w:hAnsiTheme="minorHAnsi"/>
            <w:color w:val="23527C"/>
          </w:rPr>
          <w:t>04</w:t>
        </w:r>
        <w:r w:rsidR="006E238A">
          <w:rPr>
            <w:rStyle w:val="a5"/>
            <w:rFonts w:ascii="HelveticaNeueCyr-Roman" w:hAnsi="HelveticaNeueCyr-Roman"/>
            <w:color w:val="23527C"/>
          </w:rPr>
          <w:t>.2020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та аналогічний період 201</w:t>
        </w:r>
        <w:r w:rsidR="006E238A">
          <w:rPr>
            <w:rStyle w:val="a5"/>
            <w:rFonts w:ascii="HelveticaNeueCyr-Roman" w:hAnsi="HelveticaNeueCyr-Roman"/>
            <w:color w:val="23527C"/>
          </w:rPr>
          <w:t>9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року</w:t>
        </w:r>
      </w:hyperlink>
    </w:p>
    <w:p w:rsidR="005B0EFE" w:rsidRPr="00BA51A0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A3A3A"/>
          <w:sz w:val="28"/>
          <w:szCs w:val="28"/>
        </w:rPr>
      </w:pPr>
      <w:r>
        <w:rPr>
          <w:rFonts w:ascii="HelveticaNeueCyr-Roman" w:hAnsi="HelveticaNeueCyr-Roman"/>
          <w:color w:val="3A3A3A"/>
        </w:rPr>
        <w:t> </w:t>
      </w:r>
    </w:p>
    <w:p w:rsidR="005B0EFE" w:rsidRPr="00BA51A0" w:rsidRDefault="006E238A" w:rsidP="005B0EFE">
      <w:pPr>
        <w:rPr>
          <w:rFonts w:ascii="Times New Roman" w:hAnsi="Times New Roman" w:cs="Times New Roman"/>
          <w:sz w:val="28"/>
          <w:szCs w:val="28"/>
        </w:rPr>
      </w:pPr>
      <w:r w:rsidRPr="00BA51A0">
        <w:rPr>
          <w:rFonts w:ascii="Times New Roman" w:hAnsi="Times New Roman" w:cs="Times New Roman"/>
          <w:sz w:val="28"/>
          <w:szCs w:val="28"/>
        </w:rPr>
        <w:t>Період 01.01.2020</w:t>
      </w:r>
      <w:r w:rsidR="005B0EFE" w:rsidRPr="00BA51A0">
        <w:rPr>
          <w:rFonts w:ascii="Times New Roman" w:hAnsi="Times New Roman" w:cs="Times New Roman"/>
          <w:sz w:val="28"/>
          <w:szCs w:val="28"/>
        </w:rPr>
        <w:t xml:space="preserve"> -</w:t>
      </w:r>
      <w:r w:rsidR="007F14B5" w:rsidRPr="00BA51A0">
        <w:rPr>
          <w:rFonts w:ascii="Times New Roman" w:hAnsi="Times New Roman" w:cs="Times New Roman"/>
          <w:sz w:val="28"/>
          <w:szCs w:val="28"/>
        </w:rPr>
        <w:t xml:space="preserve"> 3</w:t>
      </w:r>
      <w:r w:rsidR="00AD436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A51A0">
        <w:rPr>
          <w:rFonts w:ascii="Times New Roman" w:hAnsi="Times New Roman" w:cs="Times New Roman"/>
          <w:sz w:val="28"/>
          <w:szCs w:val="28"/>
        </w:rPr>
        <w:t>.04</w:t>
      </w:r>
      <w:r w:rsidRPr="00BA51A0">
        <w:rPr>
          <w:rFonts w:ascii="Times New Roman" w:hAnsi="Times New Roman" w:cs="Times New Roman"/>
          <w:sz w:val="28"/>
          <w:szCs w:val="28"/>
        </w:rPr>
        <w:t>.2020</w:t>
      </w:r>
    </w:p>
    <w:p w:rsidR="005B0EFE" w:rsidRDefault="005B0EFE" w:rsidP="005B0EFE"/>
    <w:tbl>
      <w:tblPr>
        <w:tblW w:w="18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992"/>
        <w:gridCol w:w="992"/>
        <w:gridCol w:w="993"/>
        <w:gridCol w:w="850"/>
        <w:gridCol w:w="992"/>
        <w:gridCol w:w="851"/>
        <w:gridCol w:w="709"/>
        <w:gridCol w:w="1134"/>
        <w:gridCol w:w="708"/>
        <w:gridCol w:w="993"/>
        <w:gridCol w:w="708"/>
        <w:gridCol w:w="851"/>
        <w:gridCol w:w="850"/>
        <w:gridCol w:w="4112"/>
      </w:tblGrid>
      <w:tr w:rsidR="005B0EFE" w:rsidRPr="001D7173" w:rsidTr="00501965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Default="00BC2E74" w:rsidP="001B13F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5B0EFE" w:rsidRPr="003C4D0A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0EFE"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Надійшло</w:t>
            </w:r>
            <w:r>
              <w:rPr>
                <w:rFonts w:ascii="Times New Roman" w:hAnsi="Times New Roman" w:cs="Times New Roman"/>
                <w:b/>
              </w:rPr>
              <w:t xml:space="preserve"> позовних заяв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3C4D0A" w:rsidRDefault="005B0EFE" w:rsidP="001B13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C92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411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3C4D0A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C92655" w:rsidTr="00501965">
        <w:trPr>
          <w:cantSplit/>
          <w:trHeight w:val="255"/>
        </w:trPr>
        <w:tc>
          <w:tcPr>
            <w:tcW w:w="1418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993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1134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8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402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411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F94D2B" w:rsidTr="00501965">
        <w:trPr>
          <w:cantSplit/>
          <w:trHeight w:val="1524"/>
        </w:trPr>
        <w:tc>
          <w:tcPr>
            <w:tcW w:w="141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3C4D0A" w:rsidRDefault="005B0EFE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          З  прийняттям </w:t>
            </w:r>
            <w:r>
              <w:rPr>
                <w:rFonts w:ascii="Times New Roman" w:hAnsi="Times New Roman" w:cs="Times New Roman"/>
                <w:b/>
              </w:rPr>
              <w:t>рішення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закрито </w:t>
            </w:r>
            <w:r w:rsidRPr="00C92655">
              <w:rPr>
                <w:rFonts w:ascii="Times New Roman" w:hAnsi="Times New Roman" w:cs="Times New Roman"/>
                <w:b/>
                <w:sz w:val="20"/>
                <w:szCs w:val="20"/>
              </w:rPr>
              <w:t>провадження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646F65" w:rsidTr="00501965">
        <w:trPr>
          <w:trHeight w:val="260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D6127" w:rsidP="00EF3B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01.01.2020-30.04</w:t>
            </w:r>
            <w:r w:rsidR="005B0EFE">
              <w:rPr>
                <w:rFonts w:ascii="Times New Roman" w:hAnsi="Times New Roman" w:cs="Times New Roman"/>
                <w:b/>
              </w:rPr>
              <w:t>.20</w:t>
            </w:r>
            <w:r w:rsidR="00EF3B4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3E6AED" w:rsidRDefault="00AD4360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AD4360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6645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163AC7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4004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127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AD4360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6305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123AA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AD436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9A7826" w:rsidRDefault="00AD4360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910</w:t>
            </w:r>
          </w:p>
        </w:tc>
      </w:tr>
      <w:tr w:rsidR="00C92655" w:rsidRPr="00646F65" w:rsidTr="00501965">
        <w:trPr>
          <w:trHeight w:val="342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D6127" w:rsidP="00AD4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01.01.2019-30</w:t>
            </w:r>
            <w:r w:rsidR="006E238A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5B0E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B0EFE">
              <w:rPr>
                <w:rFonts w:ascii="Times New Roman" w:hAnsi="Times New Roman" w:cs="Times New Roman"/>
                <w:b/>
              </w:rPr>
              <w:t>201</w:t>
            </w:r>
            <w:r w:rsidR="006E238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AD4360" w:rsidP="001B13F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6887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1222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3948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843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381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802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1155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1043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AD4360" w:rsidRDefault="00AD4360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58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AD4360" w:rsidRDefault="00AD4360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541</w:t>
            </w:r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BA51A0" w:rsidRDefault="00BA51A0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BA51A0" w:rsidRDefault="00BA51A0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501965" w:rsidRDefault="005B0EFE" w:rsidP="005D612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</w:p>
    <w:p w:rsidR="00501965" w:rsidRDefault="00F44EAC" w:rsidP="005D612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2759A">
        <w:rPr>
          <w:rFonts w:ascii="Times New Roman" w:hAnsi="Times New Roman" w:cs="Times New Roman"/>
          <w:b/>
          <w:sz w:val="28"/>
          <w:szCs w:val="28"/>
        </w:rPr>
        <w:t>еріод 01.01.2020</w:t>
      </w:r>
      <w:r w:rsidR="007F14B5">
        <w:rPr>
          <w:rFonts w:ascii="Times New Roman" w:hAnsi="Times New Roman" w:cs="Times New Roman"/>
          <w:b/>
          <w:sz w:val="28"/>
          <w:szCs w:val="28"/>
        </w:rPr>
        <w:t xml:space="preserve"> -3</w:t>
      </w:r>
      <w:r w:rsidR="0082759A">
        <w:rPr>
          <w:rFonts w:ascii="Times New Roman" w:hAnsi="Times New Roman" w:cs="Times New Roman"/>
          <w:b/>
          <w:sz w:val="28"/>
          <w:szCs w:val="28"/>
        </w:rPr>
        <w:t>0.04</w:t>
      </w:r>
      <w:r w:rsidR="005B0EFE">
        <w:rPr>
          <w:rFonts w:ascii="Times New Roman" w:hAnsi="Times New Roman" w:cs="Times New Roman"/>
          <w:b/>
          <w:sz w:val="28"/>
          <w:szCs w:val="28"/>
        </w:rPr>
        <w:t>.20</w:t>
      </w:r>
      <w:r w:rsidR="0082759A">
        <w:rPr>
          <w:rFonts w:ascii="Times New Roman" w:hAnsi="Times New Roman" w:cs="Times New Roman"/>
          <w:b/>
          <w:sz w:val="28"/>
          <w:szCs w:val="28"/>
        </w:rPr>
        <w:t>20</w:t>
      </w:r>
    </w:p>
    <w:p w:rsidR="005B0EFE" w:rsidRDefault="005B0EFE" w:rsidP="005D612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вхідної кореспонденції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1135D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 xml:space="preserve">Зареєстровано </w:t>
            </w:r>
            <w:proofErr w:type="spellStart"/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  <w:proofErr w:type="spellEnd"/>
          </w:p>
        </w:tc>
        <w:tc>
          <w:tcPr>
            <w:tcW w:w="1418" w:type="dxa"/>
            <w:vAlign w:val="center"/>
          </w:tcPr>
          <w:p w:rsidR="005B0EFE" w:rsidRPr="00C55189" w:rsidRDefault="0082759A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C55189" w:rsidRDefault="0082759A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14538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C55189" w:rsidRDefault="0082759A" w:rsidP="005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82759A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C55189" w:rsidRDefault="003705B4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5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C55189" w:rsidRDefault="0082759A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705B4" w:rsidTr="001135D2">
        <w:tc>
          <w:tcPr>
            <w:tcW w:w="3685" w:type="dxa"/>
          </w:tcPr>
          <w:p w:rsidR="003705B4" w:rsidRDefault="003705B4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7ААС</w:t>
            </w:r>
          </w:p>
        </w:tc>
        <w:tc>
          <w:tcPr>
            <w:tcW w:w="1418" w:type="dxa"/>
            <w:vAlign w:val="center"/>
          </w:tcPr>
          <w:p w:rsidR="003705B4" w:rsidRDefault="00B22816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Апеляційних скарг </w:t>
            </w:r>
          </w:p>
        </w:tc>
        <w:tc>
          <w:tcPr>
            <w:tcW w:w="1418" w:type="dxa"/>
            <w:vAlign w:val="center"/>
          </w:tcPr>
          <w:p w:rsidR="003705B4" w:rsidRPr="00C55189" w:rsidRDefault="00B22816" w:rsidP="003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7 ААС</w:t>
            </w:r>
          </w:p>
        </w:tc>
        <w:tc>
          <w:tcPr>
            <w:tcW w:w="1418" w:type="dxa"/>
            <w:vAlign w:val="center"/>
          </w:tcPr>
          <w:p w:rsidR="005B0EFE" w:rsidRDefault="00B22816" w:rsidP="00B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КАС</w:t>
            </w:r>
          </w:p>
        </w:tc>
        <w:tc>
          <w:tcPr>
            <w:tcW w:w="1418" w:type="dxa"/>
            <w:vAlign w:val="center"/>
          </w:tcPr>
          <w:p w:rsidR="005B0EFE" w:rsidRDefault="00D81180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звернень </w:t>
            </w:r>
          </w:p>
        </w:tc>
        <w:tc>
          <w:tcPr>
            <w:tcW w:w="1418" w:type="dxa"/>
            <w:vAlign w:val="center"/>
          </w:tcPr>
          <w:p w:rsidR="005B0EFE" w:rsidRPr="00C55189" w:rsidRDefault="00D81180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Default="00D81180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36015</w:t>
            </w:r>
          </w:p>
        </w:tc>
      </w:tr>
    </w:tbl>
    <w:p w:rsidR="005B0EFE" w:rsidRDefault="00AA6040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0EFE" w:rsidRPr="00F015FC">
        <w:rPr>
          <w:rFonts w:ascii="Times New Roman" w:hAnsi="Times New Roman" w:cs="Times New Roman"/>
          <w:b/>
          <w:sz w:val="28"/>
          <w:szCs w:val="28"/>
        </w:rPr>
        <w:t>ідправлено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E4174" w:rsidRDefault="00D81180" w:rsidP="0011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21986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E4174" w:rsidRDefault="00D8118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  <w:tc>
          <w:tcPr>
            <w:tcW w:w="1418" w:type="dxa"/>
          </w:tcPr>
          <w:p w:rsidR="005B0EFE" w:rsidRPr="005E4174" w:rsidRDefault="00D8118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E4174" w:rsidRDefault="00D8118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8C0CD7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418" w:type="dxa"/>
          </w:tcPr>
          <w:p w:rsidR="005B0EFE" w:rsidRPr="005E4174" w:rsidRDefault="00C66505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C66505" w:rsidRDefault="00C66505" w:rsidP="00113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7512530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Default="00D8118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0EFE" w:rsidTr="001135D2">
        <w:tc>
          <w:tcPr>
            <w:tcW w:w="3685" w:type="dxa"/>
          </w:tcPr>
          <w:p w:rsidR="005B0EFE" w:rsidRPr="00182025" w:rsidRDefault="005B0EFE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5"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0E5F49" w:rsidRDefault="000E5F49" w:rsidP="001135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C4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711</w:t>
            </w:r>
            <w:r w:rsidR="003C4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bookmarkStart w:id="0" w:name="_GoBack"/>
            <w:bookmarkEnd w:id="0"/>
          </w:p>
        </w:tc>
      </w:tr>
      <w:tr w:rsidR="00AA6040" w:rsidTr="001135D2">
        <w:tc>
          <w:tcPr>
            <w:tcW w:w="3685" w:type="dxa"/>
          </w:tcPr>
          <w:p w:rsidR="00AA6040" w:rsidRPr="00182025" w:rsidRDefault="00AA6040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040" w:rsidRDefault="00AA6040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A95" w:rsidRDefault="001D4A95" w:rsidP="007B39E4">
      <w:pPr>
        <w:rPr>
          <w:rStyle w:val="a6"/>
          <w:color w:val="3A3A3A"/>
          <w:shd w:val="clear" w:color="auto" w:fill="FFFFFF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B0EFE" w:rsidSect="001D4A95">
      <w:pgSz w:w="16838" w:h="11906" w:orient="landscape" w:code="9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28F"/>
    <w:rsid w:val="00004DE8"/>
    <w:rsid w:val="000201D5"/>
    <w:rsid w:val="00020838"/>
    <w:rsid w:val="0003020D"/>
    <w:rsid w:val="00040B23"/>
    <w:rsid w:val="00067360"/>
    <w:rsid w:val="00072A7A"/>
    <w:rsid w:val="00092673"/>
    <w:rsid w:val="0009660A"/>
    <w:rsid w:val="000E5F49"/>
    <w:rsid w:val="000F4005"/>
    <w:rsid w:val="000F5E64"/>
    <w:rsid w:val="00162FFB"/>
    <w:rsid w:val="00167A3E"/>
    <w:rsid w:val="00182025"/>
    <w:rsid w:val="001B13FA"/>
    <w:rsid w:val="001D4A95"/>
    <w:rsid w:val="001F0BD4"/>
    <w:rsid w:val="001F0C07"/>
    <w:rsid w:val="00234506"/>
    <w:rsid w:val="00264F85"/>
    <w:rsid w:val="003123AA"/>
    <w:rsid w:val="003223E8"/>
    <w:rsid w:val="00344EEA"/>
    <w:rsid w:val="0034539D"/>
    <w:rsid w:val="0036433C"/>
    <w:rsid w:val="003705B4"/>
    <w:rsid w:val="00381BDC"/>
    <w:rsid w:val="003A2A91"/>
    <w:rsid w:val="003C4CD6"/>
    <w:rsid w:val="003C4D0A"/>
    <w:rsid w:val="003E3766"/>
    <w:rsid w:val="003E6AED"/>
    <w:rsid w:val="003F0787"/>
    <w:rsid w:val="004031A6"/>
    <w:rsid w:val="00432485"/>
    <w:rsid w:val="0046597C"/>
    <w:rsid w:val="00481AA4"/>
    <w:rsid w:val="00492283"/>
    <w:rsid w:val="004960FE"/>
    <w:rsid w:val="00497F88"/>
    <w:rsid w:val="004C636B"/>
    <w:rsid w:val="004D10F6"/>
    <w:rsid w:val="004D403B"/>
    <w:rsid w:val="00501965"/>
    <w:rsid w:val="00522FD3"/>
    <w:rsid w:val="00525552"/>
    <w:rsid w:val="005439C4"/>
    <w:rsid w:val="00556203"/>
    <w:rsid w:val="00570F7B"/>
    <w:rsid w:val="00585132"/>
    <w:rsid w:val="005B0EFE"/>
    <w:rsid w:val="005B252D"/>
    <w:rsid w:val="005D6127"/>
    <w:rsid w:val="005E4174"/>
    <w:rsid w:val="005F179F"/>
    <w:rsid w:val="006104B8"/>
    <w:rsid w:val="00630A69"/>
    <w:rsid w:val="0064402D"/>
    <w:rsid w:val="006547D6"/>
    <w:rsid w:val="00684329"/>
    <w:rsid w:val="006A4992"/>
    <w:rsid w:val="006A785B"/>
    <w:rsid w:val="006E238A"/>
    <w:rsid w:val="006E5786"/>
    <w:rsid w:val="007003C5"/>
    <w:rsid w:val="00722342"/>
    <w:rsid w:val="007470FF"/>
    <w:rsid w:val="007545BB"/>
    <w:rsid w:val="00771386"/>
    <w:rsid w:val="00773DDA"/>
    <w:rsid w:val="00794335"/>
    <w:rsid w:val="007A37D2"/>
    <w:rsid w:val="007B39E4"/>
    <w:rsid w:val="007E414B"/>
    <w:rsid w:val="007F14B5"/>
    <w:rsid w:val="0082675B"/>
    <w:rsid w:val="0082759A"/>
    <w:rsid w:val="008362FA"/>
    <w:rsid w:val="008556BF"/>
    <w:rsid w:val="0086128A"/>
    <w:rsid w:val="00875637"/>
    <w:rsid w:val="00881D1A"/>
    <w:rsid w:val="00897F1F"/>
    <w:rsid w:val="008A23CF"/>
    <w:rsid w:val="008C0CD7"/>
    <w:rsid w:val="008E2EFB"/>
    <w:rsid w:val="008E7B9C"/>
    <w:rsid w:val="009147F1"/>
    <w:rsid w:val="00947C2E"/>
    <w:rsid w:val="0097238E"/>
    <w:rsid w:val="00987118"/>
    <w:rsid w:val="00987AC4"/>
    <w:rsid w:val="009C1D87"/>
    <w:rsid w:val="009C362D"/>
    <w:rsid w:val="009D0951"/>
    <w:rsid w:val="009D407F"/>
    <w:rsid w:val="009E028F"/>
    <w:rsid w:val="00A3307D"/>
    <w:rsid w:val="00A441F2"/>
    <w:rsid w:val="00A636B3"/>
    <w:rsid w:val="00A731EB"/>
    <w:rsid w:val="00A91564"/>
    <w:rsid w:val="00AA6040"/>
    <w:rsid w:val="00AB5441"/>
    <w:rsid w:val="00AC6E06"/>
    <w:rsid w:val="00AD4360"/>
    <w:rsid w:val="00AE3F04"/>
    <w:rsid w:val="00B1404C"/>
    <w:rsid w:val="00B22816"/>
    <w:rsid w:val="00B52BC8"/>
    <w:rsid w:val="00B53040"/>
    <w:rsid w:val="00B6390B"/>
    <w:rsid w:val="00B820C6"/>
    <w:rsid w:val="00BA51A0"/>
    <w:rsid w:val="00BC2E74"/>
    <w:rsid w:val="00C11944"/>
    <w:rsid w:val="00C4222A"/>
    <w:rsid w:val="00C53515"/>
    <w:rsid w:val="00C55189"/>
    <w:rsid w:val="00C609F3"/>
    <w:rsid w:val="00C64F63"/>
    <w:rsid w:val="00C66505"/>
    <w:rsid w:val="00C92655"/>
    <w:rsid w:val="00CA5B2E"/>
    <w:rsid w:val="00CC740A"/>
    <w:rsid w:val="00CF5913"/>
    <w:rsid w:val="00D039AA"/>
    <w:rsid w:val="00D05804"/>
    <w:rsid w:val="00D34E34"/>
    <w:rsid w:val="00D458FD"/>
    <w:rsid w:val="00D63EE3"/>
    <w:rsid w:val="00D81180"/>
    <w:rsid w:val="00DB485A"/>
    <w:rsid w:val="00DB5DD7"/>
    <w:rsid w:val="00E17EDD"/>
    <w:rsid w:val="00EB1668"/>
    <w:rsid w:val="00EF3B4D"/>
    <w:rsid w:val="00F015FC"/>
    <w:rsid w:val="00F06D35"/>
    <w:rsid w:val="00F11D12"/>
    <w:rsid w:val="00F44EAC"/>
    <w:rsid w:val="00F7027C"/>
    <w:rsid w:val="00FD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BA51A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4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9</cp:revision>
  <cp:lastPrinted>2020-05-06T06:42:00Z</cp:lastPrinted>
  <dcterms:created xsi:type="dcterms:W3CDTF">2020-05-05T13:56:00Z</dcterms:created>
  <dcterms:modified xsi:type="dcterms:W3CDTF">2020-05-06T13:59:00Z</dcterms:modified>
</cp:coreProperties>
</file>