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E94548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="00E94548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>жовтень</w:t>
      </w:r>
      <w:proofErr w:type="spellEnd"/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Pr="002F79C7" w:rsidRDefault="0091057F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hyperlink r:id="rId4" w:history="1">
        <w:r w:rsidR="005B0EFE" w:rsidRPr="002F79C7">
          <w:rPr>
            <w:rStyle w:val="a5"/>
            <w:color w:val="23527C"/>
            <w:sz w:val="28"/>
            <w:szCs w:val="28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 w:rsidRPr="002F79C7">
          <w:rPr>
            <w:rStyle w:val="a5"/>
            <w:color w:val="23527C"/>
            <w:sz w:val="28"/>
            <w:szCs w:val="28"/>
          </w:rPr>
          <w:t>у за період з 01.01.20</w:t>
        </w:r>
        <w:r w:rsidR="006E238A" w:rsidRPr="002F79C7">
          <w:rPr>
            <w:rStyle w:val="a5"/>
            <w:color w:val="23527C"/>
            <w:sz w:val="28"/>
            <w:szCs w:val="28"/>
          </w:rPr>
          <w:t>20</w:t>
        </w:r>
        <w:r w:rsidR="00092673" w:rsidRPr="002F79C7">
          <w:rPr>
            <w:rStyle w:val="a5"/>
            <w:color w:val="23527C"/>
            <w:sz w:val="28"/>
            <w:szCs w:val="28"/>
          </w:rPr>
          <w:t> по 3</w:t>
        </w:r>
        <w:r w:rsidR="00E94548">
          <w:rPr>
            <w:rStyle w:val="a5"/>
            <w:color w:val="23527C"/>
            <w:sz w:val="28"/>
            <w:szCs w:val="28"/>
          </w:rPr>
          <w:t>1</w:t>
        </w:r>
        <w:r w:rsidR="00092673" w:rsidRPr="002F79C7">
          <w:rPr>
            <w:rStyle w:val="a5"/>
            <w:color w:val="23527C"/>
            <w:sz w:val="28"/>
            <w:szCs w:val="28"/>
          </w:rPr>
          <w:t>.</w:t>
        </w:r>
        <w:r w:rsidR="00E94548">
          <w:rPr>
            <w:rStyle w:val="a5"/>
            <w:color w:val="23527C"/>
            <w:sz w:val="28"/>
            <w:szCs w:val="28"/>
          </w:rPr>
          <w:t>10</w:t>
        </w:r>
        <w:r w:rsidR="006E238A" w:rsidRPr="002F79C7">
          <w:rPr>
            <w:rStyle w:val="a5"/>
            <w:color w:val="23527C"/>
            <w:sz w:val="28"/>
            <w:szCs w:val="28"/>
          </w:rPr>
          <w:t>.2020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та аналогічний період 201</w:t>
        </w:r>
        <w:r w:rsidR="006E238A" w:rsidRPr="002F79C7">
          <w:rPr>
            <w:rStyle w:val="a5"/>
            <w:color w:val="23527C"/>
            <w:sz w:val="28"/>
            <w:szCs w:val="28"/>
          </w:rPr>
          <w:t>9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року</w:t>
        </w:r>
      </w:hyperlink>
    </w:p>
    <w:p w:rsidR="005B0EFE" w:rsidRPr="002F79C7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r w:rsidRPr="002F79C7">
        <w:rPr>
          <w:color w:val="3A3A3A"/>
          <w:sz w:val="28"/>
          <w:szCs w:val="28"/>
        </w:rPr>
        <w:t> </w:t>
      </w:r>
    </w:p>
    <w:p w:rsidR="005B0EFE" w:rsidRPr="009E028F" w:rsidRDefault="006E238A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01.01.2020</w:t>
      </w:r>
      <w:r w:rsidR="005B0EFE">
        <w:rPr>
          <w:rFonts w:ascii="Times New Roman" w:hAnsi="Times New Roman" w:cs="Times New Roman"/>
          <w:sz w:val="28"/>
          <w:szCs w:val="28"/>
        </w:rPr>
        <w:t xml:space="preserve"> -</w:t>
      </w:r>
      <w:r w:rsidR="00E94548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5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850"/>
        <w:gridCol w:w="851"/>
        <w:gridCol w:w="708"/>
        <w:gridCol w:w="851"/>
        <w:gridCol w:w="850"/>
        <w:gridCol w:w="4112"/>
      </w:tblGrid>
      <w:tr w:rsidR="005B0EFE" w:rsidRPr="001D7173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B13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апочаток року</w:t>
            </w: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C23419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F94D2B" w:rsidTr="00C23419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C92655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646F65" w:rsidTr="00C23419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E94548" w:rsidP="00E94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01.01.2020-31.10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 w:rsidR="00EF3B4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4568C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19028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9887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C23419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10701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C23419" w:rsidRDefault="00E06D90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06D90" w:rsidRDefault="00E06D90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06D90" w:rsidRDefault="00E06D90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06D90" w:rsidRDefault="00E06D90" w:rsidP="00113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5EDF" w:rsidRDefault="00165EDF" w:rsidP="001135D2">
            <w:pPr>
              <w:ind w:right="216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872</w:t>
            </w:r>
          </w:p>
        </w:tc>
      </w:tr>
      <w:tr w:rsidR="00C92655" w:rsidRPr="00646F65" w:rsidTr="00C23419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E903D0" w:rsidRDefault="00DC127A" w:rsidP="00DC12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01.01.2019-</w:t>
            </w:r>
            <w:r w:rsidR="00E903D0">
              <w:rPr>
                <w:rFonts w:ascii="Times New Roman" w:hAnsi="Times New Roman" w:cs="Times New Roman"/>
                <w:b/>
              </w:rPr>
              <w:t>31.10.20</w:t>
            </w:r>
            <w:r w:rsidR="00E903D0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C46C2B" w:rsidP="001B13F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10360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5960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2193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C46C2B" w:rsidRDefault="00C46C2B" w:rsidP="001135D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>
              <w:rPr>
                <w:rFonts w:ascii="Calibri" w:hAnsi="Calibri"/>
                <w:b/>
                <w:color w:val="000000"/>
                <w:lang w:val="ru-RU"/>
              </w:rPr>
              <w:t>105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C46C2B" w:rsidRDefault="000E159F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328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965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</w:p>
    <w:p w:rsidR="0050196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1128">
        <w:rPr>
          <w:rFonts w:ascii="Times New Roman" w:hAnsi="Times New Roman" w:cs="Times New Roman"/>
          <w:b/>
          <w:sz w:val="28"/>
          <w:szCs w:val="28"/>
        </w:rPr>
        <w:t>еріод 01.01.20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E94548">
        <w:rPr>
          <w:rFonts w:ascii="Times New Roman" w:hAnsi="Times New Roman" w:cs="Times New Roman"/>
          <w:b/>
          <w:sz w:val="28"/>
          <w:szCs w:val="28"/>
        </w:rPr>
        <w:t>1</w:t>
      </w:r>
      <w:r w:rsidR="00A11128">
        <w:rPr>
          <w:rFonts w:ascii="Times New Roman" w:hAnsi="Times New Roman" w:cs="Times New Roman"/>
          <w:b/>
          <w:sz w:val="28"/>
          <w:szCs w:val="28"/>
        </w:rPr>
        <w:t>.</w:t>
      </w:r>
      <w:r w:rsidR="00E94548">
        <w:rPr>
          <w:rFonts w:ascii="Times New Roman" w:hAnsi="Times New Roman" w:cs="Times New Roman"/>
          <w:b/>
          <w:sz w:val="28"/>
          <w:szCs w:val="28"/>
        </w:rPr>
        <w:t>10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11128">
        <w:rPr>
          <w:rFonts w:ascii="Times New Roman" w:hAnsi="Times New Roman" w:cs="Times New Roman"/>
          <w:b/>
          <w:sz w:val="28"/>
          <w:szCs w:val="28"/>
        </w:rPr>
        <w:t>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вхідної кореспонденції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2F79C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A11128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A11128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44479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D378A4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D378A4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D378A4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Pr="00D378A4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Апеляційних скарг</w:t>
            </w:r>
          </w:p>
        </w:tc>
        <w:tc>
          <w:tcPr>
            <w:tcW w:w="1418" w:type="dxa"/>
            <w:vAlign w:val="center"/>
          </w:tcPr>
          <w:p w:rsidR="003705B4" w:rsidRPr="00D378A4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7 ААС</w:t>
            </w:r>
          </w:p>
        </w:tc>
        <w:tc>
          <w:tcPr>
            <w:tcW w:w="1418" w:type="dxa"/>
            <w:vAlign w:val="center"/>
          </w:tcPr>
          <w:p w:rsidR="005B0EFE" w:rsidRPr="00D378A4" w:rsidRDefault="00E94548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1588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КАС</w:t>
            </w:r>
          </w:p>
        </w:tc>
        <w:tc>
          <w:tcPr>
            <w:tcW w:w="1418" w:type="dxa"/>
            <w:vAlign w:val="center"/>
          </w:tcPr>
          <w:p w:rsidR="005B0EFE" w:rsidRPr="00D378A4" w:rsidRDefault="00B058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Надійшло звернень</w:t>
            </w:r>
          </w:p>
        </w:tc>
        <w:tc>
          <w:tcPr>
            <w:tcW w:w="1418" w:type="dxa"/>
            <w:vAlign w:val="center"/>
          </w:tcPr>
          <w:p w:rsidR="005B0EFE" w:rsidRPr="00D378A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Pr="00D378A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54618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B0C6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47473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B0C6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B0C6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B0C6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B0C64" w:rsidRDefault="00710F0E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40C7F" w:rsidRDefault="00540C7F" w:rsidP="00FE1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20 025 910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Pr="005B0C64" w:rsidRDefault="00160AEB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EB06EE" w:rsidRDefault="00EB06EE" w:rsidP="00FE1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11 393 312</w:t>
            </w:r>
            <w:bookmarkStart w:id="0" w:name="_GoBack"/>
            <w:bookmarkEnd w:id="0"/>
          </w:p>
        </w:tc>
      </w:tr>
      <w:tr w:rsidR="00AA6040" w:rsidTr="001135D2">
        <w:tc>
          <w:tcPr>
            <w:tcW w:w="3685" w:type="dxa"/>
          </w:tcPr>
          <w:p w:rsidR="00AA6040" w:rsidRPr="00182025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040" w:rsidRPr="005B0C64" w:rsidRDefault="00AA6040" w:rsidP="002F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B3" w:rsidRDefault="005A1CB3" w:rsidP="007B39E4">
      <w:pPr>
        <w:rPr>
          <w:rStyle w:val="a6"/>
          <w:color w:val="3A3A3A"/>
          <w:shd w:val="clear" w:color="auto" w:fill="FFFFFF"/>
          <w:lang w:val="ru-RU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lastRenderedPageBreak/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F"/>
    <w:rsid w:val="00004DE8"/>
    <w:rsid w:val="00011041"/>
    <w:rsid w:val="000201D5"/>
    <w:rsid w:val="00020838"/>
    <w:rsid w:val="0003020D"/>
    <w:rsid w:val="00040B23"/>
    <w:rsid w:val="00067360"/>
    <w:rsid w:val="00072A7A"/>
    <w:rsid w:val="00092673"/>
    <w:rsid w:val="0009660A"/>
    <w:rsid w:val="000E159F"/>
    <w:rsid w:val="000F4005"/>
    <w:rsid w:val="000F5E64"/>
    <w:rsid w:val="0012173A"/>
    <w:rsid w:val="00160AEB"/>
    <w:rsid w:val="00162FFB"/>
    <w:rsid w:val="00165EDF"/>
    <w:rsid w:val="00167A3E"/>
    <w:rsid w:val="00182025"/>
    <w:rsid w:val="001B13FA"/>
    <w:rsid w:val="001D4A95"/>
    <w:rsid w:val="001F0BD4"/>
    <w:rsid w:val="001F0C07"/>
    <w:rsid w:val="00234506"/>
    <w:rsid w:val="00264F85"/>
    <w:rsid w:val="002F79C7"/>
    <w:rsid w:val="003123AA"/>
    <w:rsid w:val="00344EEA"/>
    <w:rsid w:val="0036433C"/>
    <w:rsid w:val="003705B4"/>
    <w:rsid w:val="00381BDC"/>
    <w:rsid w:val="003A2A91"/>
    <w:rsid w:val="003A5DC6"/>
    <w:rsid w:val="003C4D0A"/>
    <w:rsid w:val="003E3766"/>
    <w:rsid w:val="003E6AED"/>
    <w:rsid w:val="003F0787"/>
    <w:rsid w:val="004031A6"/>
    <w:rsid w:val="00432485"/>
    <w:rsid w:val="004568CE"/>
    <w:rsid w:val="0046597C"/>
    <w:rsid w:val="00481AA4"/>
    <w:rsid w:val="00492283"/>
    <w:rsid w:val="004960FE"/>
    <w:rsid w:val="00497F88"/>
    <w:rsid w:val="004C636B"/>
    <w:rsid w:val="004D10F6"/>
    <w:rsid w:val="004D403B"/>
    <w:rsid w:val="004F64B4"/>
    <w:rsid w:val="00501965"/>
    <w:rsid w:val="00522FD3"/>
    <w:rsid w:val="00540C7F"/>
    <w:rsid w:val="005439C4"/>
    <w:rsid w:val="00556203"/>
    <w:rsid w:val="00570F7B"/>
    <w:rsid w:val="00585132"/>
    <w:rsid w:val="005A1CB3"/>
    <w:rsid w:val="005B0C64"/>
    <w:rsid w:val="005B0EFE"/>
    <w:rsid w:val="005B252D"/>
    <w:rsid w:val="005E4174"/>
    <w:rsid w:val="005F179F"/>
    <w:rsid w:val="006104B8"/>
    <w:rsid w:val="00630A69"/>
    <w:rsid w:val="0064307E"/>
    <w:rsid w:val="0064402D"/>
    <w:rsid w:val="006547D6"/>
    <w:rsid w:val="00684329"/>
    <w:rsid w:val="006A4992"/>
    <w:rsid w:val="006A785B"/>
    <w:rsid w:val="006E238A"/>
    <w:rsid w:val="006E5786"/>
    <w:rsid w:val="006F5F4C"/>
    <w:rsid w:val="007003C5"/>
    <w:rsid w:val="00710F0E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556BF"/>
    <w:rsid w:val="00855DA6"/>
    <w:rsid w:val="0086128A"/>
    <w:rsid w:val="00875637"/>
    <w:rsid w:val="00881D1A"/>
    <w:rsid w:val="00897F1F"/>
    <w:rsid w:val="008A23CF"/>
    <w:rsid w:val="008C0CD7"/>
    <w:rsid w:val="008E2EFB"/>
    <w:rsid w:val="008E7B9C"/>
    <w:rsid w:val="0091057F"/>
    <w:rsid w:val="009147F1"/>
    <w:rsid w:val="00947C2E"/>
    <w:rsid w:val="0097238E"/>
    <w:rsid w:val="00987118"/>
    <w:rsid w:val="00987AC4"/>
    <w:rsid w:val="009C1D87"/>
    <w:rsid w:val="009C362D"/>
    <w:rsid w:val="009D0951"/>
    <w:rsid w:val="009D407F"/>
    <w:rsid w:val="009E028F"/>
    <w:rsid w:val="00A11128"/>
    <w:rsid w:val="00A3307D"/>
    <w:rsid w:val="00A441F2"/>
    <w:rsid w:val="00A636B3"/>
    <w:rsid w:val="00A731EB"/>
    <w:rsid w:val="00A91564"/>
    <w:rsid w:val="00AA6040"/>
    <w:rsid w:val="00AB5441"/>
    <w:rsid w:val="00AE3F04"/>
    <w:rsid w:val="00B05867"/>
    <w:rsid w:val="00B1404C"/>
    <w:rsid w:val="00B52BC8"/>
    <w:rsid w:val="00B53040"/>
    <w:rsid w:val="00B56731"/>
    <w:rsid w:val="00B820C6"/>
    <w:rsid w:val="00C11944"/>
    <w:rsid w:val="00C23419"/>
    <w:rsid w:val="00C35A58"/>
    <w:rsid w:val="00C4222A"/>
    <w:rsid w:val="00C46C2B"/>
    <w:rsid w:val="00C53515"/>
    <w:rsid w:val="00C55189"/>
    <w:rsid w:val="00C55830"/>
    <w:rsid w:val="00C609F3"/>
    <w:rsid w:val="00C64F63"/>
    <w:rsid w:val="00C92655"/>
    <w:rsid w:val="00CA5B2E"/>
    <w:rsid w:val="00CC740A"/>
    <w:rsid w:val="00CF5913"/>
    <w:rsid w:val="00D039AA"/>
    <w:rsid w:val="00D05804"/>
    <w:rsid w:val="00D34E34"/>
    <w:rsid w:val="00D378A4"/>
    <w:rsid w:val="00D458FD"/>
    <w:rsid w:val="00D63EE3"/>
    <w:rsid w:val="00DB485A"/>
    <w:rsid w:val="00DB5DD7"/>
    <w:rsid w:val="00DC127A"/>
    <w:rsid w:val="00E06D90"/>
    <w:rsid w:val="00E17EDD"/>
    <w:rsid w:val="00E903D0"/>
    <w:rsid w:val="00E91697"/>
    <w:rsid w:val="00E94548"/>
    <w:rsid w:val="00EB06EE"/>
    <w:rsid w:val="00EB1668"/>
    <w:rsid w:val="00EF3B4D"/>
    <w:rsid w:val="00F015FC"/>
    <w:rsid w:val="00F06D35"/>
    <w:rsid w:val="00F11D12"/>
    <w:rsid w:val="00F44EAC"/>
    <w:rsid w:val="00FD5439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524"/>
  <w15:docId w15:val="{2C9FBA31-FD7E-4BD3-BDEC-638CA872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2019-04-02T08:42:00Z</cp:lastPrinted>
  <dcterms:created xsi:type="dcterms:W3CDTF">2020-11-03T11:40:00Z</dcterms:created>
  <dcterms:modified xsi:type="dcterms:W3CDTF">2020-11-03T11:40:00Z</dcterms:modified>
</cp:coreProperties>
</file>