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B995" w14:textId="77777777" w:rsidR="00394E90" w:rsidRPr="00527203" w:rsidRDefault="00394E90" w:rsidP="005B5FDF">
      <w:pPr>
        <w:spacing w:after="0" w:line="240" w:lineRule="auto"/>
        <w:jc w:val="center"/>
        <w:rPr>
          <w:rFonts w:ascii="Times New Roman" w:hAnsi="Times New Roman" w:cs="Times New Roman"/>
          <w:b/>
          <w:color w:val="000000"/>
          <w:sz w:val="28"/>
          <w:szCs w:val="28"/>
          <w:shd w:val="clear" w:color="auto" w:fill="FFFFFF"/>
        </w:rPr>
      </w:pPr>
      <w:r w:rsidRPr="00527203">
        <w:rPr>
          <w:rFonts w:ascii="Times New Roman" w:hAnsi="Times New Roman" w:cs="Times New Roman"/>
          <w:b/>
          <w:color w:val="000000"/>
          <w:sz w:val="28"/>
          <w:szCs w:val="28"/>
          <w:shd w:val="clear" w:color="auto" w:fill="FFFFFF"/>
        </w:rPr>
        <w:t>Звіт</w:t>
      </w:r>
      <w:r w:rsidR="00206A6D" w:rsidRPr="00527203">
        <w:rPr>
          <w:rFonts w:ascii="Times New Roman" w:hAnsi="Times New Roman" w:cs="Times New Roman"/>
          <w:b/>
          <w:color w:val="000000"/>
          <w:sz w:val="28"/>
          <w:szCs w:val="28"/>
          <w:shd w:val="clear" w:color="auto" w:fill="FFFFFF"/>
        </w:rPr>
        <w:t xml:space="preserve"> </w:t>
      </w:r>
      <w:r w:rsidRPr="00527203">
        <w:rPr>
          <w:rFonts w:ascii="Times New Roman" w:hAnsi="Times New Roman" w:cs="Times New Roman"/>
          <w:b/>
          <w:color w:val="000000"/>
          <w:sz w:val="28"/>
          <w:szCs w:val="28"/>
          <w:shd w:val="clear" w:color="auto" w:fill="FFFFFF"/>
        </w:rPr>
        <w:t>про виконання плану робити</w:t>
      </w:r>
    </w:p>
    <w:p w14:paraId="18133E7B" w14:textId="2686DA55" w:rsidR="00394E90" w:rsidRPr="00527203" w:rsidRDefault="00394E90" w:rsidP="005B5FDF">
      <w:pPr>
        <w:spacing w:after="0" w:line="240" w:lineRule="auto"/>
        <w:jc w:val="center"/>
        <w:rPr>
          <w:rFonts w:ascii="Times New Roman" w:hAnsi="Times New Roman" w:cs="Times New Roman"/>
          <w:b/>
          <w:color w:val="000000"/>
          <w:sz w:val="28"/>
          <w:szCs w:val="28"/>
          <w:shd w:val="clear" w:color="auto" w:fill="FFFFFF"/>
        </w:rPr>
      </w:pPr>
      <w:r w:rsidRPr="00527203">
        <w:rPr>
          <w:rFonts w:ascii="Times New Roman" w:hAnsi="Times New Roman" w:cs="Times New Roman"/>
          <w:b/>
          <w:color w:val="000000"/>
          <w:sz w:val="28"/>
          <w:szCs w:val="28"/>
          <w:shd w:val="clear" w:color="auto" w:fill="FFFFFF"/>
        </w:rPr>
        <w:t>Житомирського окружног</w:t>
      </w:r>
      <w:r w:rsidR="00DD098C" w:rsidRPr="00527203">
        <w:rPr>
          <w:rFonts w:ascii="Times New Roman" w:hAnsi="Times New Roman" w:cs="Times New Roman"/>
          <w:b/>
          <w:color w:val="000000"/>
          <w:sz w:val="28"/>
          <w:szCs w:val="28"/>
          <w:shd w:val="clear" w:color="auto" w:fill="FFFFFF"/>
        </w:rPr>
        <w:t>о адміністративного суду за 20</w:t>
      </w:r>
      <w:r w:rsidR="002C5B96" w:rsidRPr="00527203">
        <w:rPr>
          <w:rFonts w:ascii="Times New Roman" w:hAnsi="Times New Roman" w:cs="Times New Roman"/>
          <w:b/>
          <w:color w:val="000000"/>
          <w:sz w:val="28"/>
          <w:szCs w:val="28"/>
          <w:shd w:val="clear" w:color="auto" w:fill="FFFFFF"/>
        </w:rPr>
        <w:t>2</w:t>
      </w:r>
      <w:r w:rsidR="00A3651D">
        <w:rPr>
          <w:rFonts w:ascii="Times New Roman" w:hAnsi="Times New Roman" w:cs="Times New Roman"/>
          <w:b/>
          <w:color w:val="000000"/>
          <w:sz w:val="28"/>
          <w:szCs w:val="28"/>
          <w:shd w:val="clear" w:color="auto" w:fill="FFFFFF"/>
        </w:rPr>
        <w:t>3</w:t>
      </w:r>
      <w:r w:rsidRPr="00527203">
        <w:rPr>
          <w:rFonts w:ascii="Times New Roman" w:hAnsi="Times New Roman" w:cs="Times New Roman"/>
          <w:b/>
          <w:color w:val="000000"/>
          <w:sz w:val="28"/>
          <w:szCs w:val="28"/>
          <w:shd w:val="clear" w:color="auto" w:fill="FFFFFF"/>
        </w:rPr>
        <w:t xml:space="preserve"> рік</w:t>
      </w:r>
    </w:p>
    <w:p w14:paraId="3550B4C0" w14:textId="77777777" w:rsidR="000C3DD1" w:rsidRPr="00527203" w:rsidRDefault="000C3DD1" w:rsidP="005B5FDF">
      <w:pPr>
        <w:spacing w:after="0" w:line="240" w:lineRule="auto"/>
        <w:jc w:val="center"/>
        <w:rPr>
          <w:rFonts w:ascii="Times New Roman" w:hAnsi="Times New Roman" w:cs="Times New Roman"/>
          <w:b/>
          <w:color w:val="000000"/>
          <w:sz w:val="28"/>
          <w:szCs w:val="28"/>
          <w:shd w:val="clear" w:color="auto" w:fill="FFFFFF"/>
        </w:rPr>
      </w:pPr>
    </w:p>
    <w:p w14:paraId="7432E8D6" w14:textId="32F2DEE2" w:rsidR="00394E90" w:rsidRPr="00527203" w:rsidRDefault="000C3DD1" w:rsidP="005B5FDF">
      <w:pPr>
        <w:spacing w:after="0"/>
        <w:ind w:firstLine="709"/>
        <w:jc w:val="both"/>
        <w:rPr>
          <w:rFonts w:ascii="Times New Roman" w:hAnsi="Times New Roman" w:cs="Times New Roman"/>
          <w:color w:val="000000"/>
          <w:sz w:val="28"/>
          <w:szCs w:val="28"/>
          <w:shd w:val="clear" w:color="auto" w:fill="FFFFFF"/>
        </w:rPr>
      </w:pPr>
      <w:r w:rsidRPr="00527203">
        <w:rPr>
          <w:rFonts w:ascii="Times New Roman" w:hAnsi="Times New Roman" w:cs="Times New Roman"/>
          <w:color w:val="000000"/>
          <w:sz w:val="28"/>
          <w:szCs w:val="28"/>
          <w:shd w:val="clear" w:color="auto" w:fill="FFFFFF"/>
        </w:rPr>
        <w:t xml:space="preserve">На </w:t>
      </w:r>
      <w:r w:rsidR="00C621E5" w:rsidRPr="00527203">
        <w:rPr>
          <w:rFonts w:ascii="Times New Roman" w:hAnsi="Times New Roman" w:cs="Times New Roman"/>
          <w:color w:val="000000"/>
          <w:sz w:val="28"/>
          <w:szCs w:val="28"/>
          <w:shd w:val="clear" w:color="auto" w:fill="FFFFFF"/>
        </w:rPr>
        <w:t xml:space="preserve">виконання плану роботи </w:t>
      </w:r>
      <w:r w:rsidR="00394E90" w:rsidRPr="00527203">
        <w:rPr>
          <w:rFonts w:ascii="Times New Roman" w:hAnsi="Times New Roman" w:cs="Times New Roman"/>
          <w:color w:val="000000"/>
          <w:sz w:val="28"/>
          <w:szCs w:val="28"/>
          <w:shd w:val="clear" w:color="auto" w:fill="FFFFFF"/>
        </w:rPr>
        <w:t xml:space="preserve">Житомирського окружного адміністративного суду (надалі - </w:t>
      </w:r>
      <w:r w:rsidR="009031C2" w:rsidRPr="00527203">
        <w:rPr>
          <w:rFonts w:ascii="Times New Roman" w:hAnsi="Times New Roman" w:cs="Times New Roman"/>
          <w:color w:val="000000"/>
          <w:sz w:val="28"/>
          <w:szCs w:val="28"/>
          <w:shd w:val="clear" w:color="auto" w:fill="FFFFFF"/>
        </w:rPr>
        <w:t>С</w:t>
      </w:r>
      <w:r w:rsidR="00394E90" w:rsidRPr="00527203">
        <w:rPr>
          <w:rFonts w:ascii="Times New Roman" w:hAnsi="Times New Roman" w:cs="Times New Roman"/>
          <w:color w:val="000000"/>
          <w:sz w:val="28"/>
          <w:szCs w:val="28"/>
          <w:shd w:val="clear" w:color="auto" w:fill="FFFFFF"/>
        </w:rPr>
        <w:t xml:space="preserve">уд), враховуючи інформацію, надану структурними підрозділами апарату, підготовлено звіт про </w:t>
      </w:r>
      <w:r w:rsidR="00AD7B40" w:rsidRPr="00527203">
        <w:rPr>
          <w:rFonts w:ascii="Times New Roman" w:hAnsi="Times New Roman" w:cs="Times New Roman"/>
          <w:color w:val="000000"/>
          <w:sz w:val="28"/>
          <w:szCs w:val="28"/>
          <w:shd w:val="clear" w:color="auto" w:fill="FFFFFF"/>
        </w:rPr>
        <w:t xml:space="preserve">виконання плану </w:t>
      </w:r>
      <w:r w:rsidR="00394E90" w:rsidRPr="00527203">
        <w:rPr>
          <w:rFonts w:ascii="Times New Roman" w:hAnsi="Times New Roman" w:cs="Times New Roman"/>
          <w:color w:val="000000"/>
          <w:sz w:val="28"/>
          <w:szCs w:val="28"/>
          <w:shd w:val="clear" w:color="auto" w:fill="FFFFFF"/>
        </w:rPr>
        <w:t xml:space="preserve">роботу </w:t>
      </w:r>
      <w:r w:rsidR="00C621E5" w:rsidRPr="00527203">
        <w:rPr>
          <w:rFonts w:ascii="Times New Roman" w:hAnsi="Times New Roman" w:cs="Times New Roman"/>
          <w:color w:val="000000"/>
          <w:sz w:val="28"/>
          <w:szCs w:val="28"/>
          <w:shd w:val="clear" w:color="auto" w:fill="FFFFFF"/>
        </w:rPr>
        <w:t>С</w:t>
      </w:r>
      <w:r w:rsidR="00394E90" w:rsidRPr="00527203">
        <w:rPr>
          <w:rFonts w:ascii="Times New Roman" w:hAnsi="Times New Roman" w:cs="Times New Roman"/>
          <w:color w:val="000000"/>
          <w:sz w:val="28"/>
          <w:szCs w:val="28"/>
          <w:shd w:val="clear" w:color="auto" w:fill="FFFFFF"/>
        </w:rPr>
        <w:t>уду за 20</w:t>
      </w:r>
      <w:r w:rsidR="003A3A09" w:rsidRPr="00527203">
        <w:rPr>
          <w:rFonts w:ascii="Times New Roman" w:hAnsi="Times New Roman" w:cs="Times New Roman"/>
          <w:color w:val="000000"/>
          <w:sz w:val="28"/>
          <w:szCs w:val="28"/>
          <w:shd w:val="clear" w:color="auto" w:fill="FFFFFF"/>
        </w:rPr>
        <w:t>2</w:t>
      </w:r>
      <w:r w:rsidR="00A3651D">
        <w:rPr>
          <w:rFonts w:ascii="Times New Roman" w:hAnsi="Times New Roman" w:cs="Times New Roman"/>
          <w:color w:val="000000"/>
          <w:sz w:val="28"/>
          <w:szCs w:val="28"/>
          <w:shd w:val="clear" w:color="auto" w:fill="FFFFFF"/>
        </w:rPr>
        <w:t>2</w:t>
      </w:r>
      <w:r w:rsidR="00394E90" w:rsidRPr="00527203">
        <w:rPr>
          <w:rFonts w:ascii="Times New Roman" w:hAnsi="Times New Roman" w:cs="Times New Roman"/>
          <w:color w:val="000000"/>
          <w:sz w:val="28"/>
          <w:szCs w:val="28"/>
          <w:shd w:val="clear" w:color="auto" w:fill="FFFFFF"/>
        </w:rPr>
        <w:t xml:space="preserve"> рік.</w:t>
      </w:r>
    </w:p>
    <w:p w14:paraId="601B57B2" w14:textId="77777777" w:rsidR="00394E90" w:rsidRPr="00527203" w:rsidRDefault="00394E90" w:rsidP="005B5FDF">
      <w:pPr>
        <w:pStyle w:val="a4"/>
        <w:spacing w:line="276" w:lineRule="auto"/>
        <w:ind w:firstLine="709"/>
        <w:rPr>
          <w:sz w:val="28"/>
          <w:szCs w:val="28"/>
        </w:rPr>
      </w:pPr>
      <w:r w:rsidRPr="00527203">
        <w:rPr>
          <w:sz w:val="28"/>
          <w:szCs w:val="28"/>
        </w:rPr>
        <w:t xml:space="preserve">Однією з основних складових діяльності будь-якої організації є планування роботи (діяльності, заходів тощо), без якого неможливим є досягнення прогнозованих результатів. Отже, планування роботи суду виступає основою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14:paraId="14002E8B" w14:textId="77777777" w:rsidR="00394E90" w:rsidRPr="00527203" w:rsidRDefault="00394E90" w:rsidP="005B5FDF">
      <w:pPr>
        <w:pStyle w:val="a4"/>
        <w:spacing w:line="276" w:lineRule="auto"/>
        <w:ind w:firstLine="709"/>
        <w:rPr>
          <w:sz w:val="28"/>
          <w:szCs w:val="28"/>
        </w:rPr>
      </w:pPr>
      <w:r w:rsidRPr="00527203">
        <w:rPr>
          <w:sz w:val="28"/>
          <w:szCs w:val="28"/>
        </w:rPr>
        <w:t xml:space="preserve">Планування роботи </w:t>
      </w:r>
      <w:r w:rsidR="00AD7B40" w:rsidRPr="00527203">
        <w:rPr>
          <w:sz w:val="28"/>
          <w:szCs w:val="28"/>
        </w:rPr>
        <w:t>С</w:t>
      </w:r>
      <w:r w:rsidRPr="00527203">
        <w:rPr>
          <w:sz w:val="28"/>
          <w:szCs w:val="28"/>
        </w:rPr>
        <w:t>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14:paraId="66064D08" w14:textId="77777777" w:rsidR="0092796A" w:rsidRPr="00527203" w:rsidRDefault="00394E90" w:rsidP="005B5FDF">
      <w:pPr>
        <w:pStyle w:val="a3"/>
        <w:numPr>
          <w:ilvl w:val="0"/>
          <w:numId w:val="8"/>
        </w:numPr>
        <w:spacing w:after="0"/>
        <w:ind w:left="0" w:firstLine="709"/>
        <w:jc w:val="both"/>
        <w:rPr>
          <w:rFonts w:ascii="Times New Roman" w:hAnsi="Times New Roman" w:cs="Times New Roman"/>
          <w:b/>
          <w:color w:val="000000"/>
          <w:sz w:val="28"/>
          <w:szCs w:val="28"/>
          <w:shd w:val="clear" w:color="auto" w:fill="FFFFFF"/>
          <w:lang w:val="uk-UA"/>
        </w:rPr>
      </w:pPr>
      <w:r w:rsidRPr="00527203">
        <w:rPr>
          <w:rFonts w:ascii="Times New Roman" w:hAnsi="Times New Roman" w:cs="Times New Roman"/>
          <w:b/>
          <w:color w:val="000000"/>
          <w:sz w:val="28"/>
          <w:szCs w:val="28"/>
          <w:shd w:val="clear" w:color="auto" w:fill="FFFFFF"/>
          <w:lang w:val="uk-UA"/>
        </w:rPr>
        <w:t>Заходи по організаційному забезпеченню роботи суду.</w:t>
      </w:r>
    </w:p>
    <w:p w14:paraId="1AC61123" w14:textId="77777777" w:rsidR="00394E90" w:rsidRPr="00527203" w:rsidRDefault="00394E90" w:rsidP="005B5FDF">
      <w:pPr>
        <w:pStyle w:val="a4"/>
        <w:spacing w:line="276" w:lineRule="auto"/>
        <w:ind w:firstLine="709"/>
        <w:rPr>
          <w:sz w:val="28"/>
          <w:szCs w:val="28"/>
          <w:shd w:val="clear" w:color="auto" w:fill="FFFFFF"/>
        </w:rPr>
      </w:pPr>
      <w:r w:rsidRPr="00527203">
        <w:rPr>
          <w:color w:val="000000"/>
          <w:sz w:val="28"/>
          <w:szCs w:val="28"/>
          <w:shd w:val="clear" w:color="auto" w:fill="FFFFFF"/>
        </w:rPr>
        <w:t xml:space="preserve">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 зокрема, з питань формування єдиної судової практики розгляду справ, проведення зборів трудового колективу, </w:t>
      </w:r>
      <w:r w:rsidR="0025363D" w:rsidRPr="00527203">
        <w:rPr>
          <w:color w:val="000000"/>
          <w:sz w:val="28"/>
          <w:szCs w:val="28"/>
          <w:shd w:val="clear" w:color="auto" w:fill="FFFFFF"/>
        </w:rPr>
        <w:t xml:space="preserve">оперативних нарад, </w:t>
      </w:r>
      <w:r w:rsidRPr="00527203">
        <w:rPr>
          <w:color w:val="000000"/>
          <w:sz w:val="28"/>
          <w:szCs w:val="28"/>
          <w:shd w:val="clear" w:color="auto" w:fill="FFFFFF"/>
        </w:rPr>
        <w:t>участь суддівського корпусу та колективу апарату</w:t>
      </w:r>
      <w:r w:rsidR="00C079F1" w:rsidRPr="00527203">
        <w:rPr>
          <w:color w:val="000000"/>
          <w:sz w:val="28"/>
          <w:szCs w:val="28"/>
          <w:shd w:val="clear" w:color="auto" w:fill="FFFFFF"/>
        </w:rPr>
        <w:t xml:space="preserve"> суду у конференціях, семінарах;</w:t>
      </w:r>
      <w:r w:rsidRPr="00527203">
        <w:rPr>
          <w:color w:val="000000"/>
          <w:sz w:val="28"/>
          <w:szCs w:val="28"/>
          <w:shd w:val="clear" w:color="auto" w:fill="FFFFFF"/>
        </w:rPr>
        <w:t xml:space="preserve"> проведення аналітичної роботи, узагальнення судової </w:t>
      </w:r>
      <w:r w:rsidR="00F844AA" w:rsidRPr="00527203">
        <w:rPr>
          <w:color w:val="000000"/>
          <w:sz w:val="28"/>
          <w:szCs w:val="28"/>
          <w:shd w:val="clear" w:color="auto" w:fill="FFFFFF"/>
        </w:rPr>
        <w:t>практики різних категорій справ; забезпечення зв’язків зі ЗМІ та розвитку інформаційних зв’язків з Судом та відвідувачами суду,</w:t>
      </w:r>
      <w:r w:rsidR="00F844AA" w:rsidRPr="00527203">
        <w:rPr>
          <w:sz w:val="28"/>
          <w:szCs w:val="28"/>
        </w:rPr>
        <w:t xml:space="preserve"> органами державної влади, установами і організаціями, представниками засобів масової інформації, а також формування об’єктивної громадської думки про діяльність суду.</w:t>
      </w:r>
      <w:r w:rsidR="00F844AA" w:rsidRPr="00527203">
        <w:rPr>
          <w:sz w:val="28"/>
          <w:szCs w:val="28"/>
          <w:shd w:val="clear" w:color="auto" w:fill="FFFFFF"/>
        </w:rPr>
        <w:t xml:space="preserve"> </w:t>
      </w:r>
    </w:p>
    <w:p w14:paraId="3B8C2E67" w14:textId="59E36CFB" w:rsidR="00A83A94" w:rsidRPr="00527203" w:rsidRDefault="00813C10" w:rsidP="00B15885">
      <w:pPr>
        <w:shd w:val="clear" w:color="auto" w:fill="FFFFFF" w:themeFill="background1"/>
        <w:spacing w:after="0"/>
        <w:ind w:firstLine="708"/>
        <w:jc w:val="both"/>
        <w:rPr>
          <w:rFonts w:ascii="Times New Roman" w:hAnsi="Times New Roman" w:cs="Times New Roman"/>
          <w:sz w:val="28"/>
          <w:szCs w:val="28"/>
          <w:shd w:val="clear" w:color="auto" w:fill="EAECF0"/>
        </w:rPr>
      </w:pPr>
      <w:r w:rsidRPr="000F6B70">
        <w:rPr>
          <w:rFonts w:ascii="Times New Roman" w:hAnsi="Times New Roman" w:cs="Times New Roman"/>
          <w:sz w:val="28"/>
          <w:szCs w:val="28"/>
          <w:shd w:val="clear" w:color="auto" w:fill="FFFFFF" w:themeFill="background1"/>
        </w:rPr>
        <w:t xml:space="preserve">Слід зазначити, що </w:t>
      </w:r>
      <w:r w:rsidR="003C433B" w:rsidRPr="000F6B70">
        <w:rPr>
          <w:rFonts w:ascii="Times New Roman" w:hAnsi="Times New Roman" w:cs="Times New Roman"/>
          <w:sz w:val="28"/>
          <w:szCs w:val="28"/>
          <w:shd w:val="clear" w:color="auto" w:fill="FFFFFF" w:themeFill="background1"/>
        </w:rPr>
        <w:t>24 лютого 2022 року у зв'язку з військовою агресією Російської Федерації проти України </w:t>
      </w:r>
      <w:hyperlink r:id="rId6" w:anchor="n2" w:history="1">
        <w:r w:rsidR="00301839" w:rsidRPr="000F6B70">
          <w:rPr>
            <w:rStyle w:val="af1"/>
            <w:rFonts w:ascii="Times New Roman" w:hAnsi="Times New Roman" w:cs="Times New Roman"/>
            <w:bCs/>
            <w:color w:val="auto"/>
            <w:sz w:val="28"/>
            <w:szCs w:val="28"/>
            <w:u w:val="none"/>
            <w:shd w:val="clear" w:color="auto" w:fill="FFFFFF" w:themeFill="background1"/>
          </w:rPr>
          <w:t>Указом Президента України №</w:t>
        </w:r>
        <w:r w:rsidR="003C433B" w:rsidRPr="000F6B70">
          <w:rPr>
            <w:rStyle w:val="af1"/>
            <w:rFonts w:ascii="Times New Roman" w:hAnsi="Times New Roman" w:cs="Times New Roman"/>
            <w:bCs/>
            <w:color w:val="auto"/>
            <w:sz w:val="28"/>
            <w:szCs w:val="28"/>
            <w:u w:val="none"/>
            <w:shd w:val="clear" w:color="auto" w:fill="FFFFFF" w:themeFill="background1"/>
          </w:rPr>
          <w:t>64/2022</w:t>
        </w:r>
      </w:hyperlink>
      <w:r w:rsidR="003C433B" w:rsidRPr="000F6B70">
        <w:rPr>
          <w:rFonts w:ascii="Times New Roman" w:hAnsi="Times New Roman" w:cs="Times New Roman"/>
          <w:sz w:val="28"/>
          <w:szCs w:val="28"/>
          <w:shd w:val="clear" w:color="auto" w:fill="FFFFFF" w:themeFill="background1"/>
        </w:rPr>
        <w:t> введено воєнний стан</w:t>
      </w:r>
      <w:r w:rsidR="00A3651D">
        <w:rPr>
          <w:rFonts w:ascii="Times New Roman" w:hAnsi="Times New Roman" w:cs="Times New Roman"/>
          <w:sz w:val="28"/>
          <w:szCs w:val="28"/>
          <w:shd w:val="clear" w:color="auto" w:fill="FFFFFF" w:themeFill="background1"/>
        </w:rPr>
        <w:t xml:space="preserve">, </w:t>
      </w:r>
      <w:r w:rsidR="00371D2B" w:rsidRPr="000F6B70">
        <w:rPr>
          <w:rFonts w:ascii="Times New Roman" w:hAnsi="Times New Roman" w:cs="Times New Roman"/>
          <w:sz w:val="28"/>
          <w:szCs w:val="28"/>
          <w:shd w:val="clear" w:color="auto" w:fill="FFFFFF" w:themeFill="background1"/>
        </w:rPr>
        <w:t xml:space="preserve">який </w:t>
      </w:r>
      <w:r w:rsidR="00A3651D">
        <w:rPr>
          <w:rFonts w:ascii="Times New Roman" w:hAnsi="Times New Roman" w:cs="Times New Roman"/>
          <w:sz w:val="28"/>
          <w:szCs w:val="28"/>
          <w:shd w:val="clear" w:color="auto" w:fill="FFFFFF" w:themeFill="background1"/>
        </w:rPr>
        <w:t>наразі продовжується.</w:t>
      </w:r>
      <w:r w:rsidR="004B6248" w:rsidRPr="00527203">
        <w:rPr>
          <w:rFonts w:ascii="Times New Roman" w:hAnsi="Times New Roman" w:cs="Times New Roman"/>
          <w:sz w:val="28"/>
          <w:szCs w:val="28"/>
          <w:shd w:val="clear" w:color="auto" w:fill="EAECF0"/>
        </w:rPr>
        <w:t xml:space="preserve"> </w:t>
      </w:r>
    </w:p>
    <w:p w14:paraId="0BDCF239" w14:textId="77777777" w:rsidR="00FA156B" w:rsidRPr="00761E78" w:rsidRDefault="00ED088A" w:rsidP="005B5FDF">
      <w:pPr>
        <w:pStyle w:val="rvps2"/>
        <w:shd w:val="clear" w:color="auto" w:fill="FFFFFF"/>
        <w:spacing w:before="0" w:beforeAutospacing="0" w:after="0" w:afterAutospacing="0" w:line="276" w:lineRule="auto"/>
        <w:ind w:firstLine="709"/>
        <w:jc w:val="both"/>
        <w:rPr>
          <w:sz w:val="28"/>
          <w:szCs w:val="28"/>
          <w:lang w:val="uk-UA"/>
        </w:rPr>
      </w:pPr>
      <w:r w:rsidRPr="00527203">
        <w:rPr>
          <w:color w:val="000000"/>
          <w:sz w:val="28"/>
          <w:szCs w:val="28"/>
          <w:lang w:val="uk-UA"/>
        </w:rPr>
        <w:t>П</w:t>
      </w:r>
      <w:r w:rsidR="00A816EB" w:rsidRPr="00527203">
        <w:rPr>
          <w:color w:val="000000"/>
          <w:sz w:val="28"/>
          <w:szCs w:val="28"/>
          <w:shd w:val="clear" w:color="auto" w:fill="FFFFFF"/>
          <w:lang w:val="uk-UA"/>
        </w:rPr>
        <w:t>лан</w:t>
      </w:r>
      <w:r w:rsidRPr="00527203">
        <w:rPr>
          <w:color w:val="000000"/>
          <w:sz w:val="28"/>
          <w:szCs w:val="28"/>
          <w:shd w:val="clear" w:color="auto" w:fill="FFFFFF"/>
          <w:lang w:val="uk-UA"/>
        </w:rPr>
        <w:t>ом</w:t>
      </w:r>
      <w:r w:rsidR="00A816EB" w:rsidRPr="00527203">
        <w:rPr>
          <w:color w:val="000000"/>
          <w:sz w:val="28"/>
          <w:szCs w:val="28"/>
          <w:shd w:val="clear" w:color="auto" w:fill="FFFFFF"/>
          <w:lang w:val="uk-UA"/>
        </w:rPr>
        <w:t xml:space="preserve"> реагування </w:t>
      </w:r>
      <w:r w:rsidR="00A816EB" w:rsidRPr="00527203">
        <w:rPr>
          <w:color w:val="000000"/>
          <w:sz w:val="28"/>
          <w:szCs w:val="28"/>
          <w:lang w:val="uk-UA"/>
        </w:rPr>
        <w:t xml:space="preserve">Житомирського окружного адміністративного суду </w:t>
      </w:r>
      <w:r w:rsidR="00A816EB" w:rsidRPr="00527203">
        <w:rPr>
          <w:color w:val="000000"/>
          <w:sz w:val="28"/>
          <w:szCs w:val="28"/>
          <w:shd w:val="clear" w:color="auto" w:fill="FFFFFF"/>
          <w:lang w:val="uk-UA"/>
        </w:rPr>
        <w:t>на надзвичайні ситуації в особливий період (на період воєнного стану в Україні)</w:t>
      </w:r>
      <w:r w:rsidRPr="00527203">
        <w:rPr>
          <w:color w:val="000000"/>
          <w:sz w:val="28"/>
          <w:szCs w:val="28"/>
          <w:lang w:val="uk-UA"/>
        </w:rPr>
        <w:t xml:space="preserve"> передбачається, що після </w:t>
      </w:r>
      <w:r w:rsidR="00FA156B" w:rsidRPr="00527203">
        <w:rPr>
          <w:color w:val="000000"/>
          <w:sz w:val="28"/>
          <w:szCs w:val="28"/>
          <w:lang w:val="uk-UA" w:eastAsia="uk-UA" w:bidi="uk-UA"/>
        </w:rPr>
        <w:t xml:space="preserve">отримання інформації про повітряну тривогу на території </w:t>
      </w:r>
      <w:r w:rsidR="00AC68E8" w:rsidRPr="00527203">
        <w:rPr>
          <w:color w:val="000000"/>
          <w:sz w:val="28"/>
          <w:szCs w:val="28"/>
          <w:lang w:val="uk-UA" w:eastAsia="uk-UA" w:bidi="uk-UA"/>
        </w:rPr>
        <w:t xml:space="preserve">Житомирської </w:t>
      </w:r>
      <w:r w:rsidR="00FA156B" w:rsidRPr="00527203">
        <w:rPr>
          <w:color w:val="000000"/>
          <w:sz w:val="28"/>
          <w:szCs w:val="28"/>
          <w:lang w:val="uk-UA" w:eastAsia="uk-UA" w:bidi="uk-UA"/>
        </w:rPr>
        <w:t>області</w:t>
      </w:r>
      <w:r w:rsidR="00501E62" w:rsidRPr="00527203">
        <w:rPr>
          <w:color w:val="000000"/>
          <w:sz w:val="28"/>
          <w:szCs w:val="28"/>
          <w:lang w:val="uk-UA" w:eastAsia="uk-UA" w:bidi="uk-UA"/>
        </w:rPr>
        <w:t xml:space="preserve"> </w:t>
      </w:r>
      <w:r w:rsidR="00FA156B" w:rsidRPr="00527203">
        <w:rPr>
          <w:color w:val="000000"/>
          <w:sz w:val="28"/>
          <w:szCs w:val="28"/>
          <w:lang w:val="uk-UA" w:eastAsia="uk-UA" w:bidi="uk-UA"/>
        </w:rPr>
        <w:t xml:space="preserve">суддям, працівникам апарату </w:t>
      </w:r>
      <w:r w:rsidR="00DB3AEB" w:rsidRPr="00527203">
        <w:rPr>
          <w:color w:val="000000"/>
          <w:sz w:val="28"/>
          <w:szCs w:val="28"/>
          <w:lang w:val="uk-UA" w:eastAsia="uk-UA" w:bidi="uk-UA"/>
        </w:rPr>
        <w:t>с</w:t>
      </w:r>
      <w:r w:rsidR="00FA156B" w:rsidRPr="00527203">
        <w:rPr>
          <w:color w:val="000000"/>
          <w:sz w:val="28"/>
          <w:szCs w:val="28"/>
          <w:lang w:val="uk-UA" w:eastAsia="uk-UA" w:bidi="uk-UA"/>
        </w:rPr>
        <w:t xml:space="preserve">уду, співробітникам ТУ ССО у Житомирській області, відвідувачам </w:t>
      </w:r>
      <w:r w:rsidR="00DB3AEB" w:rsidRPr="00527203">
        <w:rPr>
          <w:color w:val="000000"/>
          <w:sz w:val="28"/>
          <w:szCs w:val="28"/>
          <w:lang w:val="uk-UA" w:eastAsia="uk-UA" w:bidi="uk-UA"/>
        </w:rPr>
        <w:t xml:space="preserve">рекомендується </w:t>
      </w:r>
      <w:r w:rsidR="00FA156B" w:rsidRPr="00527203">
        <w:rPr>
          <w:color w:val="000000"/>
          <w:sz w:val="28"/>
          <w:szCs w:val="28"/>
          <w:lang w:val="uk-UA" w:eastAsia="uk-UA" w:bidi="uk-UA"/>
        </w:rPr>
        <w:t xml:space="preserve">пройти до найближчої захисної споруди цивільного захисту для укриття населення або до укриття </w:t>
      </w:r>
      <w:r w:rsidR="00DB3AEB" w:rsidRPr="00527203">
        <w:rPr>
          <w:color w:val="000000"/>
          <w:sz w:val="28"/>
          <w:szCs w:val="28"/>
          <w:lang w:val="uk-UA" w:eastAsia="uk-UA" w:bidi="uk-UA"/>
        </w:rPr>
        <w:t>с</w:t>
      </w:r>
      <w:r w:rsidR="00FA156B" w:rsidRPr="00527203">
        <w:rPr>
          <w:color w:val="000000"/>
          <w:sz w:val="28"/>
          <w:szCs w:val="28"/>
          <w:lang w:val="uk-UA" w:eastAsia="uk-UA" w:bidi="uk-UA"/>
        </w:rPr>
        <w:t xml:space="preserve">уду – підвального приміщення або коридору, що знаходиться на першому поверсі будівель </w:t>
      </w:r>
      <w:r w:rsidR="00DB3AEB" w:rsidRPr="00527203">
        <w:rPr>
          <w:color w:val="000000"/>
          <w:sz w:val="28"/>
          <w:szCs w:val="28"/>
          <w:lang w:val="uk-UA" w:eastAsia="uk-UA" w:bidi="uk-UA"/>
        </w:rPr>
        <w:t>с</w:t>
      </w:r>
      <w:r w:rsidR="00FA156B" w:rsidRPr="00527203">
        <w:rPr>
          <w:color w:val="000000"/>
          <w:sz w:val="28"/>
          <w:szCs w:val="28"/>
          <w:lang w:val="uk-UA" w:eastAsia="uk-UA" w:bidi="uk-UA"/>
        </w:rPr>
        <w:t>уду, захищений двома стінами та має два виходи.</w:t>
      </w:r>
      <w:r w:rsidR="00DB3AEB" w:rsidRPr="00527203">
        <w:rPr>
          <w:color w:val="000000"/>
          <w:sz w:val="28"/>
          <w:szCs w:val="28"/>
          <w:lang w:val="uk-UA" w:eastAsia="uk-UA" w:bidi="uk-UA"/>
        </w:rPr>
        <w:t xml:space="preserve"> </w:t>
      </w:r>
      <w:r w:rsidR="00FA156B" w:rsidRPr="00527203">
        <w:rPr>
          <w:sz w:val="28"/>
          <w:szCs w:val="28"/>
          <w:lang w:val="uk-UA"/>
        </w:rPr>
        <w:t xml:space="preserve">Під час тривання повітряної тривоги на </w:t>
      </w:r>
      <w:r w:rsidR="00FA156B" w:rsidRPr="00527203">
        <w:rPr>
          <w:sz w:val="28"/>
          <w:szCs w:val="28"/>
          <w:lang w:val="uk-UA"/>
        </w:rPr>
        <w:lastRenderedPageBreak/>
        <w:t xml:space="preserve">території Житомирської області доступ відвідувачів до будівель </w:t>
      </w:r>
      <w:r w:rsidR="00DB3AEB" w:rsidRPr="00527203">
        <w:rPr>
          <w:sz w:val="28"/>
          <w:szCs w:val="28"/>
          <w:lang w:val="uk-UA"/>
        </w:rPr>
        <w:t>с</w:t>
      </w:r>
      <w:r w:rsidR="00FA156B" w:rsidRPr="00527203">
        <w:rPr>
          <w:sz w:val="28"/>
          <w:szCs w:val="28"/>
          <w:lang w:val="uk-UA"/>
        </w:rPr>
        <w:t xml:space="preserve">уду </w:t>
      </w:r>
      <w:r w:rsidR="00FA156B" w:rsidRPr="00761E78">
        <w:rPr>
          <w:sz w:val="28"/>
          <w:szCs w:val="28"/>
          <w:lang w:val="uk-UA"/>
        </w:rPr>
        <w:t xml:space="preserve">обмежується. </w:t>
      </w:r>
    </w:p>
    <w:p w14:paraId="22B33C22" w14:textId="5E02C016" w:rsidR="00761E78" w:rsidRPr="00761E78" w:rsidRDefault="00F343C5" w:rsidP="005B5FDF">
      <w:pPr>
        <w:pStyle w:val="Default"/>
        <w:spacing w:line="276" w:lineRule="auto"/>
        <w:ind w:firstLine="708"/>
        <w:jc w:val="both"/>
        <w:rPr>
          <w:sz w:val="28"/>
          <w:szCs w:val="28"/>
          <w:lang w:val="uk-UA"/>
        </w:rPr>
      </w:pPr>
      <w:r w:rsidRPr="00761E78">
        <w:rPr>
          <w:color w:val="auto"/>
          <w:sz w:val="28"/>
          <w:szCs w:val="28"/>
          <w:lang w:val="uk-UA"/>
        </w:rPr>
        <w:t xml:space="preserve">Крім цього, </w:t>
      </w:r>
      <w:r w:rsidR="00761E78" w:rsidRPr="00761E78">
        <w:rPr>
          <w:color w:val="auto"/>
          <w:sz w:val="28"/>
          <w:szCs w:val="28"/>
          <w:lang w:val="uk-UA"/>
        </w:rPr>
        <w:t>н</w:t>
      </w:r>
      <w:r w:rsidR="00761E78" w:rsidRPr="00761E78">
        <w:rPr>
          <w:color w:val="202124"/>
          <w:sz w:val="28"/>
          <w:szCs w:val="28"/>
          <w:shd w:val="clear" w:color="auto" w:fill="FFFFFF"/>
        </w:rPr>
        <w:t xml:space="preserve">а </w:t>
      </w:r>
      <w:proofErr w:type="spellStart"/>
      <w:r w:rsidR="00761E78" w:rsidRPr="00761E78">
        <w:rPr>
          <w:color w:val="202124"/>
          <w:sz w:val="28"/>
          <w:szCs w:val="28"/>
          <w:shd w:val="clear" w:color="auto" w:fill="FFFFFF"/>
        </w:rPr>
        <w:t>всій</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території</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України</w:t>
      </w:r>
      <w:proofErr w:type="spellEnd"/>
      <w:r w:rsidR="00761E78" w:rsidRPr="00761E78">
        <w:rPr>
          <w:color w:val="202124"/>
          <w:sz w:val="28"/>
          <w:szCs w:val="28"/>
          <w:shd w:val="clear" w:color="auto" w:fill="FFFFFF"/>
        </w:rPr>
        <w:t xml:space="preserve"> з </w:t>
      </w:r>
      <w:r w:rsidR="00761E78" w:rsidRPr="00761E78">
        <w:rPr>
          <w:color w:val="040C28"/>
          <w:sz w:val="28"/>
          <w:szCs w:val="28"/>
          <w:shd w:val="clear" w:color="auto" w:fill="D3E3FD"/>
        </w:rPr>
        <w:t>1 липня 2023 року</w:t>
      </w:r>
      <w:r w:rsidR="00761E78" w:rsidRPr="00761E78">
        <w:rPr>
          <w:color w:val="202124"/>
          <w:sz w:val="28"/>
          <w:szCs w:val="28"/>
          <w:shd w:val="clear" w:color="auto" w:fill="FFFFFF"/>
        </w:rPr>
        <w:t> </w:t>
      </w:r>
      <w:proofErr w:type="spellStart"/>
      <w:r w:rsidR="00761E78" w:rsidRPr="00761E78">
        <w:rPr>
          <w:color w:val="202124"/>
          <w:sz w:val="28"/>
          <w:szCs w:val="28"/>
          <w:shd w:val="clear" w:color="auto" w:fill="FFFFFF"/>
        </w:rPr>
        <w:t>скасований</w:t>
      </w:r>
      <w:proofErr w:type="spellEnd"/>
      <w:r w:rsidR="00761E78" w:rsidRPr="00761E78">
        <w:rPr>
          <w:color w:val="202124"/>
          <w:sz w:val="28"/>
          <w:szCs w:val="28"/>
          <w:shd w:val="clear" w:color="auto" w:fill="FFFFFF"/>
        </w:rPr>
        <w:t xml:space="preserve"> карантин, </w:t>
      </w:r>
      <w:proofErr w:type="spellStart"/>
      <w:r w:rsidR="00761E78" w:rsidRPr="00761E78">
        <w:rPr>
          <w:color w:val="202124"/>
          <w:sz w:val="28"/>
          <w:szCs w:val="28"/>
          <w:shd w:val="clear" w:color="auto" w:fill="FFFFFF"/>
        </w:rPr>
        <w:t>який</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був</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встановлений</w:t>
      </w:r>
      <w:proofErr w:type="spellEnd"/>
      <w:r w:rsidR="00761E78" w:rsidRPr="00761E78">
        <w:rPr>
          <w:color w:val="202124"/>
          <w:sz w:val="28"/>
          <w:szCs w:val="28"/>
          <w:shd w:val="clear" w:color="auto" w:fill="FFFFFF"/>
        </w:rPr>
        <w:t xml:space="preserve"> з метою </w:t>
      </w:r>
      <w:proofErr w:type="spellStart"/>
      <w:r w:rsidR="00761E78" w:rsidRPr="00761E78">
        <w:rPr>
          <w:color w:val="202124"/>
          <w:sz w:val="28"/>
          <w:szCs w:val="28"/>
          <w:shd w:val="clear" w:color="auto" w:fill="FFFFFF"/>
        </w:rPr>
        <w:t>запобігання</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поширенню</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гострої</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респіраторної</w:t>
      </w:r>
      <w:proofErr w:type="spellEnd"/>
      <w:r w:rsidR="00761E78" w:rsidRPr="00761E78">
        <w:rPr>
          <w:color w:val="202124"/>
          <w:sz w:val="28"/>
          <w:szCs w:val="28"/>
          <w:shd w:val="clear" w:color="auto" w:fill="FFFFFF"/>
        </w:rPr>
        <w:t xml:space="preserve"> </w:t>
      </w:r>
      <w:proofErr w:type="spellStart"/>
      <w:r w:rsidR="00761E78" w:rsidRPr="00761E78">
        <w:rPr>
          <w:color w:val="202124"/>
          <w:sz w:val="28"/>
          <w:szCs w:val="28"/>
          <w:shd w:val="clear" w:color="auto" w:fill="FFFFFF"/>
        </w:rPr>
        <w:t>хвороби</w:t>
      </w:r>
      <w:proofErr w:type="spellEnd"/>
      <w:r w:rsidR="00761E78" w:rsidRPr="00761E78">
        <w:rPr>
          <w:color w:val="202124"/>
          <w:sz w:val="28"/>
          <w:szCs w:val="28"/>
          <w:shd w:val="clear" w:color="auto" w:fill="FFFFFF"/>
        </w:rPr>
        <w:t xml:space="preserve"> COVID-19.</w:t>
      </w:r>
    </w:p>
    <w:p w14:paraId="36452F27" w14:textId="72B18643" w:rsidR="005D5C61" w:rsidRPr="00761E78" w:rsidRDefault="005D5C61" w:rsidP="005B5FDF">
      <w:pPr>
        <w:pStyle w:val="Default"/>
        <w:spacing w:line="276" w:lineRule="auto"/>
        <w:ind w:firstLine="708"/>
        <w:jc w:val="both"/>
        <w:rPr>
          <w:sz w:val="28"/>
          <w:szCs w:val="28"/>
          <w:lang w:val="uk-UA"/>
        </w:rPr>
      </w:pPr>
      <w:r w:rsidRPr="00761E78">
        <w:rPr>
          <w:sz w:val="28"/>
          <w:szCs w:val="28"/>
          <w:lang w:val="uk-UA"/>
        </w:rPr>
        <w:t>А тому,</w:t>
      </w:r>
      <w:r w:rsidR="00A3651D" w:rsidRPr="00761E78">
        <w:rPr>
          <w:sz w:val="28"/>
          <w:szCs w:val="28"/>
          <w:lang w:val="uk-UA"/>
        </w:rPr>
        <w:t xml:space="preserve"> </w:t>
      </w:r>
      <w:r w:rsidR="00761E78" w:rsidRPr="00761E78">
        <w:rPr>
          <w:sz w:val="28"/>
          <w:szCs w:val="28"/>
          <w:lang w:val="uk-UA"/>
        </w:rPr>
        <w:t xml:space="preserve">до 01.07.2023 було </w:t>
      </w:r>
      <w:r w:rsidRPr="00761E78">
        <w:rPr>
          <w:sz w:val="28"/>
          <w:szCs w:val="28"/>
          <w:lang w:val="uk-UA"/>
        </w:rPr>
        <w:t>обмежено</w:t>
      </w:r>
      <w:r w:rsidR="00761E78" w:rsidRPr="00761E78">
        <w:rPr>
          <w:sz w:val="28"/>
          <w:szCs w:val="28"/>
          <w:lang w:val="uk-UA"/>
        </w:rPr>
        <w:t xml:space="preserve"> </w:t>
      </w:r>
      <w:r w:rsidRPr="00761E78">
        <w:rPr>
          <w:sz w:val="28"/>
          <w:szCs w:val="28"/>
          <w:lang w:val="uk-UA"/>
        </w:rPr>
        <w:t>пропуск до приміщень суду осіб:</w:t>
      </w:r>
    </w:p>
    <w:p w14:paraId="172EB8B9" w14:textId="77777777" w:rsidR="005D5C61" w:rsidRPr="00761E78" w:rsidRDefault="005D5C61" w:rsidP="005B5FDF">
      <w:pPr>
        <w:pStyle w:val="Default"/>
        <w:spacing w:line="276" w:lineRule="auto"/>
        <w:ind w:firstLine="708"/>
        <w:jc w:val="both"/>
        <w:rPr>
          <w:sz w:val="28"/>
          <w:szCs w:val="28"/>
          <w:lang w:val="uk-UA"/>
        </w:rPr>
      </w:pPr>
      <w:r w:rsidRPr="00761E78">
        <w:rPr>
          <w:sz w:val="28"/>
          <w:szCs w:val="28"/>
          <w:lang w:val="uk-UA"/>
        </w:rPr>
        <w:t>1) з ознаками респіраторних захворювань та підвищеною температурою;</w:t>
      </w:r>
    </w:p>
    <w:p w14:paraId="7671449B" w14:textId="77777777" w:rsidR="005D5C61" w:rsidRPr="00761E78" w:rsidRDefault="005D5C61" w:rsidP="005B5FDF">
      <w:pPr>
        <w:pStyle w:val="Default"/>
        <w:numPr>
          <w:ilvl w:val="0"/>
          <w:numId w:val="14"/>
        </w:numPr>
        <w:spacing w:line="276" w:lineRule="auto"/>
        <w:jc w:val="both"/>
        <w:rPr>
          <w:sz w:val="28"/>
          <w:szCs w:val="28"/>
          <w:lang w:val="uk-UA"/>
        </w:rPr>
      </w:pPr>
      <w:r w:rsidRPr="00761E78">
        <w:rPr>
          <w:sz w:val="28"/>
          <w:szCs w:val="28"/>
          <w:lang w:val="uk-UA"/>
        </w:rPr>
        <w:t>без вдягнутих засобів індивідуального захисту, зокрема респіратора або захисної маски;</w:t>
      </w:r>
    </w:p>
    <w:p w14:paraId="7261DF5F" w14:textId="77777777" w:rsidR="00DB39D0" w:rsidRDefault="005D5C61" w:rsidP="005B5FDF">
      <w:pPr>
        <w:pStyle w:val="tj"/>
        <w:numPr>
          <w:ilvl w:val="0"/>
          <w:numId w:val="14"/>
        </w:numPr>
        <w:shd w:val="clear" w:color="auto" w:fill="FFFFFF"/>
        <w:spacing w:before="0" w:beforeAutospacing="0" w:after="0" w:afterAutospacing="0" w:line="276" w:lineRule="auto"/>
        <w:jc w:val="both"/>
        <w:rPr>
          <w:sz w:val="28"/>
          <w:szCs w:val="28"/>
        </w:rPr>
      </w:pPr>
      <w:r w:rsidRPr="00761E78">
        <w:rPr>
          <w:sz w:val="28"/>
          <w:szCs w:val="28"/>
        </w:rPr>
        <w:t>які не є учасниками судових</w:t>
      </w:r>
      <w:r w:rsidRPr="00527203">
        <w:rPr>
          <w:sz w:val="28"/>
          <w:szCs w:val="28"/>
        </w:rPr>
        <w:t xml:space="preserve"> засідань</w:t>
      </w:r>
      <w:r w:rsidR="00F343C5" w:rsidRPr="00527203">
        <w:rPr>
          <w:sz w:val="28"/>
          <w:szCs w:val="28"/>
        </w:rPr>
        <w:t>.</w:t>
      </w:r>
    </w:p>
    <w:p w14:paraId="2FC34376" w14:textId="45FC96B6" w:rsidR="00641C1C" w:rsidRPr="00527203" w:rsidRDefault="00641C1C" w:rsidP="00641C1C">
      <w:pPr>
        <w:pStyle w:val="tj"/>
        <w:shd w:val="clear" w:color="auto" w:fill="FFFFFF"/>
        <w:spacing w:before="0" w:beforeAutospacing="0" w:after="0" w:afterAutospacing="0" w:line="276" w:lineRule="auto"/>
        <w:ind w:left="708"/>
        <w:jc w:val="both"/>
        <w:rPr>
          <w:sz w:val="28"/>
          <w:szCs w:val="28"/>
        </w:rPr>
      </w:pPr>
      <w:r>
        <w:rPr>
          <w:sz w:val="28"/>
          <w:szCs w:val="28"/>
        </w:rPr>
        <w:t>На підставі викладеного вище, день відкритих дверей в 202</w:t>
      </w:r>
      <w:r w:rsidR="00761E78">
        <w:rPr>
          <w:sz w:val="28"/>
          <w:szCs w:val="28"/>
        </w:rPr>
        <w:t>3</w:t>
      </w:r>
      <w:r>
        <w:rPr>
          <w:sz w:val="28"/>
          <w:szCs w:val="28"/>
        </w:rPr>
        <w:t xml:space="preserve"> році не проводився.</w:t>
      </w:r>
    </w:p>
    <w:p w14:paraId="70FFDAC2" w14:textId="47711A87" w:rsidR="005B4016" w:rsidRPr="00527203" w:rsidRDefault="00F2289D" w:rsidP="005B5FDF">
      <w:pPr>
        <w:spacing w:after="0"/>
        <w:ind w:firstLine="708"/>
        <w:jc w:val="both"/>
        <w:rPr>
          <w:rFonts w:ascii="Times New Roman" w:hAnsi="Times New Roman" w:cs="Times New Roman"/>
          <w:sz w:val="28"/>
          <w:szCs w:val="28"/>
        </w:rPr>
      </w:pPr>
      <w:r w:rsidRPr="00527203">
        <w:rPr>
          <w:rFonts w:ascii="Times New Roman" w:hAnsi="Times New Roman" w:cs="Times New Roman"/>
          <w:sz w:val="28"/>
          <w:szCs w:val="28"/>
        </w:rPr>
        <w:t>На</w:t>
      </w:r>
      <w:r w:rsidR="00394E90" w:rsidRPr="00527203">
        <w:rPr>
          <w:rFonts w:ascii="Times New Roman" w:hAnsi="Times New Roman" w:cs="Times New Roman"/>
          <w:sz w:val="28"/>
          <w:szCs w:val="28"/>
        </w:rPr>
        <w:t xml:space="preserve"> виконання плану роботи Житомирського окружного адміністративного суду на 20</w:t>
      </w:r>
      <w:r w:rsidR="004E3D45" w:rsidRPr="00527203">
        <w:rPr>
          <w:rFonts w:ascii="Times New Roman" w:hAnsi="Times New Roman" w:cs="Times New Roman"/>
          <w:sz w:val="28"/>
          <w:szCs w:val="28"/>
        </w:rPr>
        <w:t>2</w:t>
      </w:r>
      <w:r w:rsidR="00761E78">
        <w:rPr>
          <w:rFonts w:ascii="Times New Roman" w:hAnsi="Times New Roman" w:cs="Times New Roman"/>
          <w:sz w:val="28"/>
          <w:szCs w:val="28"/>
        </w:rPr>
        <w:t>3</w:t>
      </w:r>
      <w:r w:rsidR="00394E90" w:rsidRPr="00527203">
        <w:rPr>
          <w:rFonts w:ascii="Times New Roman" w:hAnsi="Times New Roman" w:cs="Times New Roman"/>
          <w:sz w:val="28"/>
          <w:szCs w:val="28"/>
        </w:rPr>
        <w:t xml:space="preserve"> рік </w:t>
      </w:r>
      <w:r w:rsidR="0025363D" w:rsidRPr="00527203">
        <w:rPr>
          <w:rFonts w:ascii="Times New Roman" w:hAnsi="Times New Roman" w:cs="Times New Roman"/>
          <w:sz w:val="28"/>
          <w:szCs w:val="28"/>
        </w:rPr>
        <w:t>були проведені семінарські заняття</w:t>
      </w:r>
      <w:r w:rsidR="00DE7ECF" w:rsidRPr="00527203">
        <w:rPr>
          <w:rFonts w:ascii="Times New Roman" w:hAnsi="Times New Roman" w:cs="Times New Roman"/>
          <w:sz w:val="28"/>
          <w:szCs w:val="28"/>
        </w:rPr>
        <w:t>:</w:t>
      </w:r>
      <w:r w:rsidR="00D37A20" w:rsidRPr="00527203">
        <w:rPr>
          <w:rFonts w:ascii="Times New Roman" w:hAnsi="Times New Roman" w:cs="Times New Roman"/>
          <w:sz w:val="28"/>
          <w:szCs w:val="28"/>
        </w:rPr>
        <w:t xml:space="preserve"> </w:t>
      </w:r>
    </w:p>
    <w:p w14:paraId="22783CF7" w14:textId="77777777" w:rsidR="00206AFB" w:rsidRPr="00527203" w:rsidRDefault="006735C0" w:rsidP="005B5FDF">
      <w:pPr>
        <w:pStyle w:val="a3"/>
        <w:numPr>
          <w:ilvl w:val="0"/>
          <w:numId w:val="12"/>
        </w:numPr>
        <w:spacing w:after="0"/>
        <w:ind w:left="0"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по </w:t>
      </w:r>
      <w:r w:rsidR="00C33BFD" w:rsidRPr="00527203">
        <w:rPr>
          <w:rFonts w:ascii="Times New Roman" w:hAnsi="Times New Roman" w:cs="Times New Roman"/>
          <w:sz w:val="28"/>
          <w:szCs w:val="28"/>
          <w:lang w:val="uk-UA"/>
        </w:rPr>
        <w:t>вивченню правил поведінки працівника суду;</w:t>
      </w:r>
    </w:p>
    <w:p w14:paraId="79C78633" w14:textId="77777777" w:rsidR="005B4016" w:rsidRPr="00527203" w:rsidRDefault="009031C2" w:rsidP="005B5FDF">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527203">
        <w:rPr>
          <w:rStyle w:val="211pt"/>
          <w:rFonts w:eastAsiaTheme="minorEastAsia"/>
          <w:b w:val="0"/>
          <w:sz w:val="28"/>
          <w:szCs w:val="28"/>
        </w:rPr>
        <w:t>по вивченню та  застосуванню</w:t>
      </w:r>
      <w:r w:rsidR="00474BFD" w:rsidRPr="00527203">
        <w:rPr>
          <w:rStyle w:val="211pt"/>
          <w:rFonts w:eastAsiaTheme="minorEastAsia"/>
          <w:b w:val="0"/>
          <w:sz w:val="28"/>
          <w:szCs w:val="28"/>
        </w:rPr>
        <w:t xml:space="preserve"> на практиці окремих </w:t>
      </w:r>
      <w:r w:rsidRPr="00527203">
        <w:rPr>
          <w:rStyle w:val="211pt"/>
          <w:rFonts w:eastAsiaTheme="minorEastAsia"/>
          <w:b w:val="0"/>
          <w:sz w:val="28"/>
          <w:szCs w:val="28"/>
        </w:rPr>
        <w:t>положень чинного законодавства</w:t>
      </w:r>
      <w:r w:rsidR="004C2E83" w:rsidRPr="00527203">
        <w:rPr>
          <w:rStyle w:val="211pt"/>
          <w:rFonts w:eastAsiaTheme="minorEastAsia"/>
          <w:b w:val="0"/>
          <w:sz w:val="28"/>
          <w:szCs w:val="28"/>
        </w:rPr>
        <w:t>;</w:t>
      </w:r>
    </w:p>
    <w:p w14:paraId="767454C0" w14:textId="77777777" w:rsidR="000A29E5" w:rsidRPr="00527203" w:rsidRDefault="000A29E5" w:rsidP="005B5FDF">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527203">
        <w:rPr>
          <w:rStyle w:val="211pt"/>
          <w:rFonts w:eastAsiaTheme="minorEastAsia"/>
          <w:b w:val="0"/>
          <w:sz w:val="28"/>
          <w:szCs w:val="28"/>
        </w:rPr>
        <w:t>по вивченню окремих положень Закону України «Про забезпечення функціонування української мови»;</w:t>
      </w:r>
    </w:p>
    <w:p w14:paraId="67E43E43" w14:textId="77777777" w:rsidR="000A29E5" w:rsidRPr="00527203" w:rsidRDefault="006527A2" w:rsidP="005B5FDF">
      <w:pPr>
        <w:pStyle w:val="a3"/>
        <w:numPr>
          <w:ilvl w:val="0"/>
          <w:numId w:val="12"/>
        </w:numPr>
        <w:spacing w:after="0"/>
        <w:ind w:left="0" w:firstLine="709"/>
        <w:jc w:val="both"/>
        <w:rPr>
          <w:rStyle w:val="211pt"/>
          <w:rFonts w:eastAsiaTheme="minorEastAsia"/>
          <w:b w:val="0"/>
          <w:bCs w:val="0"/>
          <w:color w:val="auto"/>
          <w:sz w:val="28"/>
          <w:szCs w:val="28"/>
          <w:lang w:val="ru-RU" w:eastAsia="ru-RU" w:bidi="ar-SA"/>
        </w:rPr>
      </w:pPr>
      <w:r w:rsidRPr="00527203">
        <w:rPr>
          <w:rStyle w:val="211pt"/>
          <w:rFonts w:eastAsiaTheme="minorEastAsia"/>
          <w:b w:val="0"/>
          <w:sz w:val="28"/>
          <w:szCs w:val="28"/>
        </w:rPr>
        <w:t xml:space="preserve">по вивченню окремих питань, пов’язаних </w:t>
      </w:r>
      <w:r w:rsidR="003C7F43" w:rsidRPr="00527203">
        <w:rPr>
          <w:rStyle w:val="211pt"/>
          <w:rFonts w:eastAsiaTheme="minorEastAsia"/>
          <w:b w:val="0"/>
          <w:sz w:val="28"/>
          <w:szCs w:val="28"/>
        </w:rPr>
        <w:t xml:space="preserve">з функціонування ЄСІТС: «Електронний кабінет», «Електронний суд» та підсистема </w:t>
      </w:r>
      <w:proofErr w:type="spellStart"/>
      <w:r w:rsidR="003C7F43" w:rsidRPr="00527203">
        <w:rPr>
          <w:rStyle w:val="211pt"/>
          <w:rFonts w:eastAsiaTheme="minorEastAsia"/>
          <w:b w:val="0"/>
          <w:sz w:val="28"/>
          <w:szCs w:val="28"/>
        </w:rPr>
        <w:t>відеоконференцзв</w:t>
      </w:r>
      <w:r w:rsidR="0006031D" w:rsidRPr="00527203">
        <w:rPr>
          <w:rStyle w:val="211pt"/>
          <w:rFonts w:eastAsiaTheme="minorEastAsia"/>
          <w:b w:val="0"/>
          <w:sz w:val="28"/>
          <w:szCs w:val="28"/>
        </w:rPr>
        <w:t>’</w:t>
      </w:r>
      <w:r w:rsidR="003C7F43" w:rsidRPr="00527203">
        <w:rPr>
          <w:rStyle w:val="211pt"/>
          <w:rFonts w:eastAsiaTheme="minorEastAsia"/>
          <w:b w:val="0"/>
          <w:sz w:val="28"/>
          <w:szCs w:val="28"/>
        </w:rPr>
        <w:t>язку</w:t>
      </w:r>
      <w:proofErr w:type="spellEnd"/>
      <w:r w:rsidR="003C7F43" w:rsidRPr="00527203">
        <w:rPr>
          <w:rStyle w:val="211pt"/>
          <w:rFonts w:eastAsiaTheme="minorEastAsia"/>
          <w:b w:val="0"/>
          <w:sz w:val="28"/>
          <w:szCs w:val="28"/>
        </w:rPr>
        <w:t>.</w:t>
      </w:r>
    </w:p>
    <w:p w14:paraId="3A357B90" w14:textId="77777777" w:rsidR="008A348B" w:rsidRPr="00527203" w:rsidRDefault="00050B8C"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Н</w:t>
      </w:r>
      <w:r w:rsidR="005B4016" w:rsidRPr="00527203">
        <w:rPr>
          <w:rFonts w:ascii="Times New Roman" w:hAnsi="Times New Roman" w:cs="Times New Roman"/>
          <w:sz w:val="28"/>
          <w:szCs w:val="28"/>
        </w:rPr>
        <w:t>а</w:t>
      </w:r>
      <w:r w:rsidR="00402C01" w:rsidRPr="00527203">
        <w:rPr>
          <w:rFonts w:ascii="Times New Roman" w:hAnsi="Times New Roman" w:cs="Times New Roman"/>
          <w:sz w:val="28"/>
          <w:szCs w:val="28"/>
        </w:rPr>
        <w:t xml:space="preserve"> оперативних нарадах обговорювались питання</w:t>
      </w:r>
      <w:r w:rsidR="008A348B" w:rsidRPr="00527203">
        <w:rPr>
          <w:rFonts w:ascii="Times New Roman" w:hAnsi="Times New Roman" w:cs="Times New Roman"/>
          <w:sz w:val="28"/>
          <w:szCs w:val="28"/>
        </w:rPr>
        <w:t xml:space="preserve"> щодо:</w:t>
      </w:r>
    </w:p>
    <w:p w14:paraId="30D21A61" w14:textId="77777777"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1733A8" w:rsidRPr="00527203">
        <w:rPr>
          <w:rFonts w:ascii="Times New Roman" w:hAnsi="Times New Roman" w:cs="Times New Roman"/>
          <w:sz w:val="28"/>
          <w:szCs w:val="28"/>
        </w:rPr>
        <w:t xml:space="preserve"> </w:t>
      </w:r>
      <w:r w:rsidRPr="00527203">
        <w:rPr>
          <w:rFonts w:ascii="Times New Roman" w:hAnsi="Times New Roman" w:cs="Times New Roman"/>
          <w:sz w:val="28"/>
          <w:szCs w:val="28"/>
        </w:rPr>
        <w:t xml:space="preserve"> </w:t>
      </w:r>
      <w:r w:rsidR="001733A8" w:rsidRPr="00527203">
        <w:rPr>
          <w:rFonts w:ascii="Times New Roman" w:hAnsi="Times New Roman" w:cs="Times New Roman"/>
          <w:sz w:val="28"/>
          <w:szCs w:val="28"/>
        </w:rPr>
        <w:t>функціонування окремих підсистем</w:t>
      </w:r>
      <w:r w:rsidR="0006031D" w:rsidRPr="00527203">
        <w:rPr>
          <w:rFonts w:ascii="Times New Roman" w:hAnsi="Times New Roman" w:cs="Times New Roman"/>
          <w:sz w:val="28"/>
          <w:szCs w:val="28"/>
        </w:rPr>
        <w:t xml:space="preserve"> </w:t>
      </w:r>
      <w:r w:rsidRPr="00527203">
        <w:rPr>
          <w:rFonts w:ascii="Times New Roman" w:hAnsi="Times New Roman" w:cs="Times New Roman"/>
          <w:sz w:val="28"/>
          <w:szCs w:val="28"/>
        </w:rPr>
        <w:t>(модулів) ЄСІТС;</w:t>
      </w:r>
    </w:p>
    <w:p w14:paraId="074AD7A1" w14:textId="77777777"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402C01" w:rsidRPr="00527203">
        <w:rPr>
          <w:rFonts w:ascii="Times New Roman" w:hAnsi="Times New Roman" w:cs="Times New Roman"/>
          <w:sz w:val="28"/>
          <w:szCs w:val="28"/>
        </w:rPr>
        <w:t>дотримання Загальних правил поведінки</w:t>
      </w:r>
      <w:r w:rsidR="00DC64A0" w:rsidRPr="00527203">
        <w:rPr>
          <w:rFonts w:ascii="Times New Roman" w:hAnsi="Times New Roman" w:cs="Times New Roman"/>
          <w:sz w:val="28"/>
          <w:szCs w:val="28"/>
        </w:rPr>
        <w:t xml:space="preserve"> та правил</w:t>
      </w:r>
      <w:r w:rsidR="001733A8" w:rsidRPr="00527203">
        <w:rPr>
          <w:rFonts w:ascii="Times New Roman" w:hAnsi="Times New Roman" w:cs="Times New Roman"/>
          <w:sz w:val="28"/>
          <w:szCs w:val="28"/>
        </w:rPr>
        <w:t xml:space="preserve"> </w:t>
      </w:r>
      <w:r w:rsidR="00DC64A0" w:rsidRPr="00527203">
        <w:rPr>
          <w:rFonts w:ascii="Times New Roman" w:hAnsi="Times New Roman" w:cs="Times New Roman"/>
          <w:sz w:val="28"/>
          <w:szCs w:val="28"/>
        </w:rPr>
        <w:t>внутрішнього трудового розпорядку</w:t>
      </w:r>
      <w:r w:rsidRPr="00527203">
        <w:rPr>
          <w:rFonts w:ascii="Times New Roman" w:hAnsi="Times New Roman" w:cs="Times New Roman"/>
          <w:sz w:val="28"/>
          <w:szCs w:val="28"/>
        </w:rPr>
        <w:t>;</w:t>
      </w:r>
    </w:p>
    <w:p w14:paraId="5D3EED8A" w14:textId="77777777"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недоліків в роботі з КП «ДСС»;</w:t>
      </w:r>
    </w:p>
    <w:p w14:paraId="522BADDC" w14:textId="77777777" w:rsidR="008A348B" w:rsidRPr="00527203" w:rsidRDefault="008A348B"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402C01" w:rsidRPr="00527203">
        <w:rPr>
          <w:rFonts w:ascii="Times New Roman" w:hAnsi="Times New Roman" w:cs="Times New Roman"/>
          <w:sz w:val="28"/>
          <w:szCs w:val="28"/>
        </w:rPr>
        <w:t xml:space="preserve"> опрацювання інструктивних та методичних матеріалів, листів – роз’яснень з питань організації діяльності суду</w:t>
      </w:r>
      <w:r w:rsidRPr="00527203">
        <w:rPr>
          <w:rFonts w:ascii="Times New Roman" w:hAnsi="Times New Roman" w:cs="Times New Roman"/>
          <w:sz w:val="28"/>
          <w:szCs w:val="28"/>
        </w:rPr>
        <w:t>;</w:t>
      </w:r>
    </w:p>
    <w:p w14:paraId="70B9ABE2" w14:textId="038AE514" w:rsidR="006315CE" w:rsidRPr="00527203" w:rsidRDefault="006315CE"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2316E0" w:rsidRPr="00527203">
        <w:rPr>
          <w:rFonts w:ascii="Times New Roman" w:hAnsi="Times New Roman" w:cs="Times New Roman"/>
          <w:sz w:val="28"/>
          <w:szCs w:val="28"/>
        </w:rPr>
        <w:t xml:space="preserve"> </w:t>
      </w:r>
      <w:r w:rsidR="00402C01" w:rsidRPr="00527203">
        <w:rPr>
          <w:rFonts w:ascii="Times New Roman" w:hAnsi="Times New Roman" w:cs="Times New Roman"/>
          <w:sz w:val="28"/>
          <w:szCs w:val="28"/>
        </w:rPr>
        <w:t>здійснювалися обг</w:t>
      </w:r>
      <w:r w:rsidR="004E5C7A" w:rsidRPr="00527203">
        <w:rPr>
          <w:rFonts w:ascii="Times New Roman" w:hAnsi="Times New Roman" w:cs="Times New Roman"/>
          <w:sz w:val="28"/>
          <w:szCs w:val="28"/>
        </w:rPr>
        <w:t xml:space="preserve">оворення підсумків роботи суду </w:t>
      </w:r>
      <w:r w:rsidR="00402C01" w:rsidRPr="00527203">
        <w:rPr>
          <w:rFonts w:ascii="Times New Roman" w:hAnsi="Times New Roman" w:cs="Times New Roman"/>
          <w:sz w:val="28"/>
          <w:szCs w:val="28"/>
        </w:rPr>
        <w:t>за 20</w:t>
      </w:r>
      <w:r w:rsidR="00B349B0" w:rsidRPr="00527203">
        <w:rPr>
          <w:rFonts w:ascii="Times New Roman" w:hAnsi="Times New Roman" w:cs="Times New Roman"/>
          <w:sz w:val="28"/>
          <w:szCs w:val="28"/>
        </w:rPr>
        <w:t>2</w:t>
      </w:r>
      <w:r w:rsidR="00761E78">
        <w:rPr>
          <w:rFonts w:ascii="Times New Roman" w:hAnsi="Times New Roman" w:cs="Times New Roman"/>
          <w:sz w:val="28"/>
          <w:szCs w:val="28"/>
        </w:rPr>
        <w:t>2</w:t>
      </w:r>
      <w:r w:rsidR="00402C01" w:rsidRPr="00527203">
        <w:rPr>
          <w:rFonts w:ascii="Times New Roman" w:hAnsi="Times New Roman" w:cs="Times New Roman"/>
          <w:sz w:val="28"/>
          <w:szCs w:val="28"/>
        </w:rPr>
        <w:t xml:space="preserve"> рік</w:t>
      </w:r>
      <w:r w:rsidR="005A2A42" w:rsidRPr="00527203">
        <w:rPr>
          <w:rFonts w:ascii="Times New Roman" w:hAnsi="Times New Roman" w:cs="Times New Roman"/>
          <w:sz w:val="28"/>
          <w:szCs w:val="28"/>
        </w:rPr>
        <w:t xml:space="preserve"> та І півріччя 202</w:t>
      </w:r>
      <w:r w:rsidR="00761E78">
        <w:rPr>
          <w:rFonts w:ascii="Times New Roman" w:hAnsi="Times New Roman" w:cs="Times New Roman"/>
          <w:sz w:val="28"/>
          <w:szCs w:val="28"/>
        </w:rPr>
        <w:t>3</w:t>
      </w:r>
      <w:r w:rsidR="004E5C7A" w:rsidRPr="00527203">
        <w:rPr>
          <w:rFonts w:ascii="Times New Roman" w:hAnsi="Times New Roman" w:cs="Times New Roman"/>
          <w:sz w:val="28"/>
          <w:szCs w:val="28"/>
        </w:rPr>
        <w:t xml:space="preserve"> року</w:t>
      </w:r>
      <w:r w:rsidRPr="00527203">
        <w:rPr>
          <w:rFonts w:ascii="Times New Roman" w:hAnsi="Times New Roman" w:cs="Times New Roman"/>
          <w:sz w:val="28"/>
          <w:szCs w:val="28"/>
        </w:rPr>
        <w:t>;</w:t>
      </w:r>
    </w:p>
    <w:p w14:paraId="1E03EA93" w14:textId="77777777" w:rsidR="0025363D" w:rsidRPr="00527203" w:rsidRDefault="006315CE"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E168C3" w:rsidRPr="00527203">
        <w:rPr>
          <w:rFonts w:ascii="Times New Roman" w:hAnsi="Times New Roman" w:cs="Times New Roman"/>
          <w:sz w:val="28"/>
          <w:szCs w:val="28"/>
        </w:rPr>
        <w:t xml:space="preserve">обговорено </w:t>
      </w:r>
      <w:r w:rsidR="00F51242" w:rsidRPr="00527203">
        <w:rPr>
          <w:rFonts w:ascii="Times New Roman" w:hAnsi="Times New Roman" w:cs="Times New Roman"/>
          <w:sz w:val="28"/>
          <w:szCs w:val="28"/>
        </w:rPr>
        <w:t>питання щодо заповнення електронних декларацій</w:t>
      </w:r>
      <w:r w:rsidR="00880B57" w:rsidRPr="00527203">
        <w:rPr>
          <w:rFonts w:ascii="Times New Roman" w:hAnsi="Times New Roman" w:cs="Times New Roman"/>
          <w:sz w:val="28"/>
          <w:szCs w:val="28"/>
        </w:rPr>
        <w:t>,</w:t>
      </w:r>
      <w:r w:rsidR="00A4727D" w:rsidRPr="00527203">
        <w:rPr>
          <w:rFonts w:ascii="Times New Roman" w:hAnsi="Times New Roman" w:cs="Times New Roman"/>
          <w:sz w:val="28"/>
          <w:szCs w:val="28"/>
        </w:rPr>
        <w:t xml:space="preserve"> а також інших питань діяльності суду</w:t>
      </w:r>
      <w:r w:rsidR="002A6DB1" w:rsidRPr="00527203">
        <w:rPr>
          <w:rFonts w:ascii="Times New Roman" w:hAnsi="Times New Roman" w:cs="Times New Roman"/>
          <w:sz w:val="28"/>
          <w:szCs w:val="28"/>
        </w:rPr>
        <w:t>.</w:t>
      </w:r>
      <w:r w:rsidR="00524D21" w:rsidRPr="00527203">
        <w:rPr>
          <w:rFonts w:ascii="Times New Roman" w:hAnsi="Times New Roman" w:cs="Times New Roman"/>
          <w:sz w:val="28"/>
          <w:szCs w:val="28"/>
        </w:rPr>
        <w:t xml:space="preserve"> </w:t>
      </w:r>
    </w:p>
    <w:p w14:paraId="174ACB6B" w14:textId="77777777" w:rsidR="0025363D" w:rsidRPr="00527203" w:rsidRDefault="0025363D"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Обов’язковим питанням, яке виноситься для розгляду на кожне виробниче навчання - вивчення змін і доповнень до чинного законодавства.</w:t>
      </w:r>
    </w:p>
    <w:p w14:paraId="2B6A7C53" w14:textId="77777777" w:rsidR="00C079F1" w:rsidRPr="00527203" w:rsidRDefault="00C079F1" w:rsidP="005B5FDF">
      <w:pPr>
        <w:pStyle w:val="ae"/>
        <w:spacing w:line="276" w:lineRule="auto"/>
        <w:ind w:firstLine="709"/>
        <w:rPr>
          <w:rFonts w:ascii="Times New Roman" w:hAnsi="Times New Roman"/>
          <w:sz w:val="28"/>
          <w:szCs w:val="28"/>
          <w:lang w:val="uk-UA"/>
        </w:rPr>
      </w:pPr>
      <w:r w:rsidRPr="00527203">
        <w:rPr>
          <w:rFonts w:ascii="Times New Roman" w:hAnsi="Times New Roman"/>
          <w:sz w:val="28"/>
          <w:szCs w:val="28"/>
          <w:lang w:val="uk-UA"/>
        </w:rPr>
        <w:t xml:space="preserve">Щодо формування об’єктивної громадської думки про діяльність суду, розвитку інформаційних зв’язків з Судом варто відмітити наступне. </w:t>
      </w:r>
    </w:p>
    <w:p w14:paraId="2F303553" w14:textId="71F7A6BC" w:rsidR="00F844AA" w:rsidRPr="00527203" w:rsidRDefault="00F844AA" w:rsidP="005B5FDF">
      <w:pPr>
        <w:pStyle w:val="ae"/>
        <w:spacing w:line="276" w:lineRule="auto"/>
        <w:ind w:firstLine="709"/>
        <w:jc w:val="both"/>
        <w:rPr>
          <w:rFonts w:ascii="Times New Roman" w:hAnsi="Times New Roman"/>
          <w:sz w:val="28"/>
          <w:szCs w:val="28"/>
          <w:lang w:val="uk-UA"/>
        </w:rPr>
      </w:pPr>
      <w:r w:rsidRPr="00527203">
        <w:rPr>
          <w:rFonts w:ascii="Times New Roman" w:hAnsi="Times New Roman"/>
          <w:sz w:val="28"/>
          <w:szCs w:val="28"/>
          <w:lang w:val="uk-UA"/>
        </w:rPr>
        <w:t xml:space="preserve">Так, впродовж </w:t>
      </w:r>
      <w:r w:rsidR="006D2C44" w:rsidRPr="00527203">
        <w:rPr>
          <w:rFonts w:ascii="Times New Roman" w:hAnsi="Times New Roman"/>
          <w:sz w:val="28"/>
          <w:szCs w:val="28"/>
          <w:lang w:val="uk-UA"/>
        </w:rPr>
        <w:t>202</w:t>
      </w:r>
      <w:r w:rsidR="00761E78">
        <w:rPr>
          <w:rFonts w:ascii="Times New Roman" w:hAnsi="Times New Roman"/>
          <w:sz w:val="28"/>
          <w:szCs w:val="28"/>
          <w:lang w:val="uk-UA"/>
        </w:rPr>
        <w:t>3</w:t>
      </w:r>
      <w:r w:rsidRPr="00527203">
        <w:rPr>
          <w:rFonts w:ascii="Times New Roman" w:hAnsi="Times New Roman"/>
          <w:sz w:val="28"/>
          <w:szCs w:val="28"/>
          <w:lang w:val="uk-UA"/>
        </w:rPr>
        <w:t xml:space="preserve"> року головним спеціалістом по забезпеченню зв’язків зі ЗМІ була спрямована робота на виконання таких завдань:</w:t>
      </w:r>
    </w:p>
    <w:p w14:paraId="677A7B54" w14:textId="77777777" w:rsidR="00F844AA" w:rsidRPr="00527203" w:rsidRDefault="006D2C44"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 xml:space="preserve">інформування громадськості </w:t>
      </w:r>
      <w:r w:rsidR="00F844AA" w:rsidRPr="00527203">
        <w:rPr>
          <w:rFonts w:ascii="Times New Roman" w:hAnsi="Times New Roman"/>
          <w:sz w:val="28"/>
          <w:szCs w:val="28"/>
          <w:lang w:val="uk-UA"/>
        </w:rPr>
        <w:t xml:space="preserve">про роботу суду, створення умов для </w:t>
      </w:r>
      <w:r w:rsidR="00C079F1" w:rsidRPr="00527203">
        <w:rPr>
          <w:rFonts w:ascii="Times New Roman" w:hAnsi="Times New Roman"/>
          <w:sz w:val="28"/>
          <w:szCs w:val="28"/>
          <w:lang w:val="uk-UA"/>
        </w:rPr>
        <w:t>з</w:t>
      </w:r>
      <w:r w:rsidR="00F844AA" w:rsidRPr="00527203">
        <w:rPr>
          <w:rFonts w:ascii="Times New Roman" w:hAnsi="Times New Roman"/>
          <w:sz w:val="28"/>
          <w:szCs w:val="28"/>
          <w:lang w:val="uk-UA"/>
        </w:rPr>
        <w:t>абезпечення прозорості діяльності суду;</w:t>
      </w:r>
    </w:p>
    <w:p w14:paraId="60DA3EF9" w14:textId="77777777"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підвищення рівня правової обізнаності населення та представників ЗМІ;</w:t>
      </w:r>
    </w:p>
    <w:p w14:paraId="2FAEC128" w14:textId="77777777"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lastRenderedPageBreak/>
        <w:t>налагодження постійної співпраці з засобами масової інформації з метою висвітлення діяльності суду та формування позитивного іміджу суду;</w:t>
      </w:r>
    </w:p>
    <w:p w14:paraId="5E34E82E" w14:textId="77777777"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формування поваги до суду та судових рішень у молодого покоління;</w:t>
      </w:r>
    </w:p>
    <w:p w14:paraId="2EBC25F2" w14:textId="77777777" w:rsidR="00F844AA" w:rsidRPr="00527203" w:rsidRDefault="00F844AA"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 xml:space="preserve">підвищення обізнаності відвідувачів суду про </w:t>
      </w:r>
      <w:r w:rsidR="00004F40" w:rsidRPr="00527203">
        <w:rPr>
          <w:rFonts w:ascii="Times New Roman" w:hAnsi="Times New Roman"/>
          <w:sz w:val="28"/>
          <w:szCs w:val="28"/>
          <w:lang w:val="uk-UA"/>
        </w:rPr>
        <w:t>правила перебування в суді.</w:t>
      </w:r>
    </w:p>
    <w:p w14:paraId="03088AB6" w14:textId="77777777" w:rsidR="009B7B46" w:rsidRPr="00527203" w:rsidRDefault="008D6E65" w:rsidP="005B5FDF">
      <w:pPr>
        <w:pStyle w:val="3"/>
        <w:shd w:val="clear" w:color="auto" w:fill="FFFFFF"/>
        <w:spacing w:before="0"/>
        <w:ind w:firstLine="709"/>
        <w:jc w:val="both"/>
        <w:rPr>
          <w:rFonts w:ascii="Times New Roman" w:hAnsi="Times New Roman" w:cs="Times New Roman"/>
          <w:b w:val="0"/>
          <w:color w:val="auto"/>
          <w:sz w:val="28"/>
          <w:szCs w:val="28"/>
        </w:rPr>
      </w:pPr>
      <w:r w:rsidRPr="00527203">
        <w:rPr>
          <w:rFonts w:ascii="Times New Roman" w:hAnsi="Times New Roman" w:cs="Times New Roman"/>
          <w:b w:val="0"/>
          <w:color w:val="auto"/>
          <w:sz w:val="28"/>
          <w:szCs w:val="28"/>
        </w:rPr>
        <w:t xml:space="preserve">Слід звернути увагу, що </w:t>
      </w:r>
      <w:r w:rsidR="001138FC" w:rsidRPr="00527203">
        <w:rPr>
          <w:rFonts w:ascii="Times New Roman" w:hAnsi="Times New Roman" w:cs="Times New Roman"/>
          <w:b w:val="0"/>
          <w:color w:val="auto"/>
          <w:sz w:val="28"/>
          <w:szCs w:val="28"/>
        </w:rPr>
        <w:t>з метою форм</w:t>
      </w:r>
      <w:r w:rsidR="00F512F7" w:rsidRPr="00527203">
        <w:rPr>
          <w:rFonts w:ascii="Times New Roman" w:hAnsi="Times New Roman" w:cs="Times New Roman"/>
          <w:b w:val="0"/>
          <w:color w:val="auto"/>
          <w:sz w:val="28"/>
          <w:szCs w:val="28"/>
        </w:rPr>
        <w:t>ування позитивного</w:t>
      </w:r>
      <w:r w:rsidR="00010E39" w:rsidRPr="00527203">
        <w:rPr>
          <w:rFonts w:ascii="Times New Roman" w:hAnsi="Times New Roman" w:cs="Times New Roman"/>
          <w:b w:val="0"/>
          <w:color w:val="auto"/>
          <w:sz w:val="28"/>
          <w:szCs w:val="28"/>
        </w:rPr>
        <w:t xml:space="preserve"> іміджу суду, підвищення правової освіти молоді про діяльність судових органів, а також задля покращен</w:t>
      </w:r>
      <w:r w:rsidR="00523E01" w:rsidRPr="00527203">
        <w:rPr>
          <w:rFonts w:ascii="Times New Roman" w:hAnsi="Times New Roman" w:cs="Times New Roman"/>
          <w:b w:val="0"/>
          <w:color w:val="auto"/>
          <w:sz w:val="28"/>
          <w:szCs w:val="28"/>
        </w:rPr>
        <w:t>н</w:t>
      </w:r>
      <w:r w:rsidR="00010E39" w:rsidRPr="00527203">
        <w:rPr>
          <w:rFonts w:ascii="Times New Roman" w:hAnsi="Times New Roman" w:cs="Times New Roman"/>
          <w:b w:val="0"/>
          <w:color w:val="auto"/>
          <w:sz w:val="28"/>
          <w:szCs w:val="28"/>
        </w:rPr>
        <w:t>я доступу до правосуддя та укр</w:t>
      </w:r>
      <w:r w:rsidR="00090235" w:rsidRPr="00527203">
        <w:rPr>
          <w:rFonts w:ascii="Times New Roman" w:hAnsi="Times New Roman" w:cs="Times New Roman"/>
          <w:b w:val="0"/>
          <w:color w:val="auto"/>
          <w:sz w:val="28"/>
          <w:szCs w:val="28"/>
        </w:rPr>
        <w:t>іплення довіри до судової влади</w:t>
      </w:r>
      <w:r w:rsidR="00010E39" w:rsidRPr="00527203">
        <w:rPr>
          <w:rFonts w:ascii="Times New Roman" w:hAnsi="Times New Roman" w:cs="Times New Roman"/>
          <w:b w:val="0"/>
          <w:color w:val="auto"/>
          <w:sz w:val="28"/>
          <w:szCs w:val="28"/>
        </w:rPr>
        <w:t xml:space="preserve"> </w:t>
      </w:r>
      <w:r w:rsidR="00090235" w:rsidRPr="00527203">
        <w:rPr>
          <w:rFonts w:ascii="Times New Roman" w:hAnsi="Times New Roman" w:cs="Times New Roman"/>
          <w:b w:val="0"/>
          <w:color w:val="auto"/>
          <w:sz w:val="28"/>
          <w:szCs w:val="28"/>
        </w:rPr>
        <w:t>у</w:t>
      </w:r>
      <w:r w:rsidRPr="00527203">
        <w:rPr>
          <w:rFonts w:ascii="Times New Roman" w:hAnsi="Times New Roman" w:cs="Times New Roman"/>
          <w:b w:val="0"/>
          <w:color w:val="auto"/>
          <w:sz w:val="28"/>
          <w:szCs w:val="28"/>
        </w:rPr>
        <w:t xml:space="preserve"> поточному році </w:t>
      </w:r>
      <w:r w:rsidR="004E42C6" w:rsidRPr="00527203">
        <w:rPr>
          <w:rFonts w:ascii="Times New Roman" w:hAnsi="Times New Roman" w:cs="Times New Roman"/>
          <w:b w:val="0"/>
          <w:color w:val="auto"/>
          <w:sz w:val="28"/>
          <w:szCs w:val="28"/>
        </w:rPr>
        <w:t xml:space="preserve">керівництвом суду </w:t>
      </w:r>
      <w:r w:rsidR="00D251D5" w:rsidRPr="00527203">
        <w:rPr>
          <w:rFonts w:ascii="Times New Roman" w:hAnsi="Times New Roman" w:cs="Times New Roman"/>
          <w:b w:val="0"/>
          <w:color w:val="auto"/>
          <w:sz w:val="28"/>
          <w:szCs w:val="28"/>
        </w:rPr>
        <w:t>здійснено ряд комунікаційних заходів.</w:t>
      </w:r>
      <w:r w:rsidR="00240731" w:rsidRPr="00527203">
        <w:rPr>
          <w:rFonts w:ascii="Times New Roman" w:hAnsi="Times New Roman" w:cs="Times New Roman"/>
          <w:b w:val="0"/>
          <w:color w:val="auto"/>
          <w:sz w:val="28"/>
          <w:szCs w:val="28"/>
        </w:rPr>
        <w:t xml:space="preserve"> </w:t>
      </w:r>
    </w:p>
    <w:p w14:paraId="79BE1AC4" w14:textId="00835C1C" w:rsidR="000D2F4A" w:rsidRPr="00527203" w:rsidRDefault="00B81A73" w:rsidP="005B5FDF">
      <w:pPr>
        <w:pStyle w:val="3"/>
        <w:shd w:val="clear" w:color="auto" w:fill="FFFFFF"/>
        <w:spacing w:before="0"/>
        <w:ind w:firstLine="709"/>
        <w:jc w:val="both"/>
        <w:rPr>
          <w:rFonts w:ascii="Times New Roman" w:hAnsi="Times New Roman" w:cs="Times New Roman"/>
          <w:b w:val="0"/>
          <w:color w:val="auto"/>
          <w:sz w:val="28"/>
          <w:szCs w:val="28"/>
          <w:shd w:val="clear" w:color="auto" w:fill="FFFFFF"/>
        </w:rPr>
      </w:pPr>
      <w:r w:rsidRPr="00527203">
        <w:rPr>
          <w:rFonts w:ascii="Times New Roman" w:hAnsi="Times New Roman" w:cs="Times New Roman"/>
          <w:b w:val="0"/>
          <w:color w:val="auto"/>
          <w:sz w:val="28"/>
          <w:szCs w:val="28"/>
        </w:rPr>
        <w:t>Протягом 202</w:t>
      </w:r>
      <w:r w:rsidR="00761E78">
        <w:rPr>
          <w:rFonts w:ascii="Times New Roman" w:hAnsi="Times New Roman" w:cs="Times New Roman"/>
          <w:b w:val="0"/>
          <w:color w:val="auto"/>
          <w:sz w:val="28"/>
          <w:szCs w:val="28"/>
        </w:rPr>
        <w:t>3</w:t>
      </w:r>
      <w:r w:rsidR="007E2B8F" w:rsidRPr="00527203">
        <w:rPr>
          <w:rFonts w:ascii="Times New Roman" w:hAnsi="Times New Roman" w:cs="Times New Roman"/>
          <w:b w:val="0"/>
          <w:color w:val="auto"/>
          <w:sz w:val="28"/>
          <w:szCs w:val="28"/>
        </w:rPr>
        <w:t xml:space="preserve"> року в</w:t>
      </w:r>
      <w:r w:rsidR="00240731" w:rsidRPr="00527203">
        <w:rPr>
          <w:rFonts w:ascii="Times New Roman" w:hAnsi="Times New Roman" w:cs="Times New Roman"/>
          <w:b w:val="0"/>
          <w:color w:val="auto"/>
          <w:sz w:val="28"/>
          <w:szCs w:val="28"/>
        </w:rPr>
        <w:t xml:space="preserve"> Житомирському ок</w:t>
      </w:r>
      <w:r w:rsidR="00090235" w:rsidRPr="00527203">
        <w:rPr>
          <w:rFonts w:ascii="Times New Roman" w:hAnsi="Times New Roman" w:cs="Times New Roman"/>
          <w:b w:val="0"/>
          <w:color w:val="auto"/>
          <w:sz w:val="28"/>
          <w:szCs w:val="28"/>
        </w:rPr>
        <w:t xml:space="preserve">ружному адміністративному суді </w:t>
      </w:r>
      <w:r w:rsidR="00240731" w:rsidRPr="00527203">
        <w:rPr>
          <w:rFonts w:ascii="Times New Roman" w:hAnsi="Times New Roman" w:cs="Times New Roman"/>
          <w:b w:val="0"/>
          <w:color w:val="auto"/>
          <w:sz w:val="28"/>
          <w:szCs w:val="28"/>
        </w:rPr>
        <w:t xml:space="preserve">проходили </w:t>
      </w:r>
      <w:r w:rsidR="008D6E65" w:rsidRPr="00527203">
        <w:rPr>
          <w:rFonts w:ascii="Times New Roman" w:hAnsi="Times New Roman" w:cs="Times New Roman"/>
          <w:b w:val="0"/>
          <w:color w:val="auto"/>
          <w:sz w:val="28"/>
          <w:szCs w:val="28"/>
          <w:shd w:val="clear" w:color="auto" w:fill="FFFFFF"/>
        </w:rPr>
        <w:t>практик</w:t>
      </w:r>
      <w:r w:rsidR="00240731" w:rsidRPr="00527203">
        <w:rPr>
          <w:rFonts w:ascii="Times New Roman" w:hAnsi="Times New Roman" w:cs="Times New Roman"/>
          <w:b w:val="0"/>
          <w:color w:val="auto"/>
          <w:sz w:val="28"/>
          <w:szCs w:val="28"/>
          <w:shd w:val="clear" w:color="auto" w:fill="FFFFFF"/>
        </w:rPr>
        <w:t>у</w:t>
      </w:r>
      <w:r w:rsidR="008D6E65" w:rsidRPr="00527203">
        <w:rPr>
          <w:rFonts w:ascii="Times New Roman" w:hAnsi="Times New Roman" w:cs="Times New Roman"/>
          <w:b w:val="0"/>
          <w:color w:val="auto"/>
          <w:sz w:val="28"/>
          <w:szCs w:val="28"/>
          <w:shd w:val="clear" w:color="auto" w:fill="FFFFFF"/>
        </w:rPr>
        <w:t xml:space="preserve"> </w:t>
      </w:r>
      <w:r w:rsidR="00FA5FE8">
        <w:rPr>
          <w:rFonts w:ascii="Times New Roman" w:hAnsi="Times New Roman" w:cs="Times New Roman"/>
          <w:b w:val="0"/>
          <w:color w:val="auto"/>
          <w:sz w:val="28"/>
          <w:szCs w:val="28"/>
          <w:shd w:val="clear" w:color="auto" w:fill="FFFFFF"/>
        </w:rPr>
        <w:t>67</w:t>
      </w:r>
      <w:r w:rsidR="00A96BA0" w:rsidRPr="00527203">
        <w:rPr>
          <w:rFonts w:ascii="Times New Roman" w:hAnsi="Times New Roman" w:cs="Times New Roman"/>
          <w:b w:val="0"/>
          <w:color w:val="auto"/>
          <w:sz w:val="28"/>
          <w:szCs w:val="28"/>
          <w:shd w:val="clear" w:color="auto" w:fill="FFFFFF"/>
        </w:rPr>
        <w:t xml:space="preserve"> </w:t>
      </w:r>
      <w:r w:rsidR="008D6E65" w:rsidRPr="00527203">
        <w:rPr>
          <w:rFonts w:ascii="Times New Roman" w:hAnsi="Times New Roman" w:cs="Times New Roman"/>
          <w:b w:val="0"/>
          <w:color w:val="auto"/>
          <w:sz w:val="28"/>
          <w:szCs w:val="28"/>
          <w:shd w:val="clear" w:color="auto" w:fill="FFFFFF"/>
        </w:rPr>
        <w:t>студент</w:t>
      </w:r>
      <w:r w:rsidR="00A96BA0" w:rsidRPr="00527203">
        <w:rPr>
          <w:rFonts w:ascii="Times New Roman" w:hAnsi="Times New Roman" w:cs="Times New Roman"/>
          <w:b w:val="0"/>
          <w:color w:val="auto"/>
          <w:sz w:val="28"/>
          <w:szCs w:val="28"/>
          <w:shd w:val="clear" w:color="auto" w:fill="FFFFFF"/>
        </w:rPr>
        <w:t>ів</w:t>
      </w:r>
      <w:r w:rsidR="00D72D57" w:rsidRPr="00527203">
        <w:rPr>
          <w:rFonts w:ascii="Times New Roman" w:hAnsi="Times New Roman" w:cs="Times New Roman"/>
          <w:b w:val="0"/>
          <w:color w:val="auto"/>
          <w:sz w:val="28"/>
          <w:szCs w:val="28"/>
          <w:shd w:val="clear" w:color="auto" w:fill="FFFFFF"/>
        </w:rPr>
        <w:t xml:space="preserve"> з</w:t>
      </w:r>
      <w:r w:rsidR="009B7B46" w:rsidRPr="00527203">
        <w:rPr>
          <w:rFonts w:ascii="Times New Roman" w:hAnsi="Times New Roman" w:cs="Times New Roman"/>
          <w:b w:val="0"/>
          <w:color w:val="auto"/>
          <w:sz w:val="28"/>
          <w:szCs w:val="28"/>
          <w:shd w:val="clear" w:color="auto" w:fill="FFFFFF"/>
        </w:rPr>
        <w:t xml:space="preserve"> </w:t>
      </w:r>
      <w:r w:rsidR="00D72D57" w:rsidRPr="00527203">
        <w:rPr>
          <w:rFonts w:ascii="Times New Roman" w:hAnsi="Times New Roman" w:cs="Times New Roman"/>
          <w:b w:val="0"/>
          <w:color w:val="auto"/>
          <w:sz w:val="28"/>
          <w:szCs w:val="28"/>
          <w:shd w:val="clear" w:color="auto" w:fill="FFFFFF"/>
        </w:rPr>
        <w:t>ДУ «Житомирська політехніка», Поліського національного університету</w:t>
      </w:r>
      <w:r w:rsidR="00B64A45" w:rsidRPr="00527203">
        <w:rPr>
          <w:rFonts w:ascii="Times New Roman" w:hAnsi="Times New Roman" w:cs="Times New Roman"/>
          <w:b w:val="0"/>
          <w:color w:val="auto"/>
          <w:sz w:val="28"/>
          <w:szCs w:val="28"/>
          <w:shd w:val="clear" w:color="auto" w:fill="FFFFFF"/>
        </w:rPr>
        <w:t>, Житомирського державного університету імені І.Франка</w:t>
      </w:r>
      <w:r w:rsidR="00710C1F" w:rsidRPr="00527203">
        <w:rPr>
          <w:rFonts w:ascii="Times New Roman" w:hAnsi="Times New Roman" w:cs="Times New Roman"/>
          <w:b w:val="0"/>
          <w:color w:val="auto"/>
          <w:sz w:val="28"/>
          <w:szCs w:val="28"/>
          <w:shd w:val="clear" w:color="auto" w:fill="FFFFFF"/>
        </w:rPr>
        <w:t>, Державного податкового університету</w:t>
      </w:r>
      <w:r w:rsidR="007C61C6" w:rsidRPr="00527203">
        <w:rPr>
          <w:rFonts w:ascii="Times New Roman" w:hAnsi="Times New Roman" w:cs="Times New Roman"/>
          <w:b w:val="0"/>
          <w:color w:val="auto"/>
          <w:sz w:val="28"/>
          <w:szCs w:val="28"/>
          <w:shd w:val="clear" w:color="auto" w:fill="FFFFFF"/>
        </w:rPr>
        <w:t>, Національної академії внутрішніх справ України</w:t>
      </w:r>
      <w:r w:rsidR="000D2F4A" w:rsidRPr="00527203">
        <w:rPr>
          <w:rFonts w:ascii="Times New Roman" w:hAnsi="Times New Roman" w:cs="Times New Roman"/>
          <w:b w:val="0"/>
          <w:color w:val="auto"/>
          <w:sz w:val="28"/>
          <w:szCs w:val="28"/>
          <w:shd w:val="clear" w:color="auto" w:fill="FFFFFF"/>
        </w:rPr>
        <w:t>.</w:t>
      </w:r>
    </w:p>
    <w:p w14:paraId="0D15C952" w14:textId="77777777" w:rsidR="00054830" w:rsidRPr="00527203" w:rsidRDefault="00411451" w:rsidP="005B5FDF">
      <w:pPr>
        <w:pStyle w:val="3"/>
        <w:shd w:val="clear" w:color="auto" w:fill="FFFFFF"/>
        <w:spacing w:before="0"/>
        <w:ind w:firstLine="709"/>
        <w:jc w:val="both"/>
        <w:rPr>
          <w:rFonts w:ascii="Times New Roman" w:hAnsi="Times New Roman" w:cs="Times New Roman"/>
          <w:b w:val="0"/>
          <w:color w:val="auto"/>
          <w:sz w:val="28"/>
          <w:szCs w:val="28"/>
          <w:shd w:val="clear" w:color="auto" w:fill="FFFFFF"/>
        </w:rPr>
      </w:pPr>
      <w:r w:rsidRPr="00527203">
        <w:rPr>
          <w:rFonts w:ascii="Times New Roman" w:hAnsi="Times New Roman" w:cs="Times New Roman"/>
          <w:b w:val="0"/>
          <w:color w:val="auto"/>
          <w:sz w:val="28"/>
          <w:szCs w:val="28"/>
        </w:rPr>
        <w:t>Окрім вищезазначеного</w:t>
      </w:r>
      <w:r w:rsidR="00FF148D" w:rsidRPr="00527203">
        <w:rPr>
          <w:rFonts w:ascii="Times New Roman" w:hAnsi="Times New Roman" w:cs="Times New Roman"/>
          <w:b w:val="0"/>
          <w:color w:val="auto"/>
          <w:sz w:val="28"/>
          <w:szCs w:val="28"/>
        </w:rPr>
        <w:t>,</w:t>
      </w:r>
      <w:r w:rsidRPr="00527203">
        <w:rPr>
          <w:rFonts w:ascii="Times New Roman" w:hAnsi="Times New Roman" w:cs="Times New Roman"/>
          <w:b w:val="0"/>
          <w:color w:val="auto"/>
          <w:sz w:val="28"/>
          <w:szCs w:val="28"/>
        </w:rPr>
        <w:t xml:space="preserve"> </w:t>
      </w:r>
      <w:r w:rsidR="00FF148D" w:rsidRPr="00527203">
        <w:rPr>
          <w:rFonts w:ascii="Times New Roman" w:hAnsi="Times New Roman" w:cs="Times New Roman"/>
          <w:b w:val="0"/>
          <w:color w:val="auto"/>
          <w:sz w:val="28"/>
          <w:szCs w:val="28"/>
        </w:rPr>
        <w:t>відповідальними особами</w:t>
      </w:r>
      <w:r w:rsidRPr="00527203">
        <w:rPr>
          <w:rFonts w:ascii="Times New Roman" w:hAnsi="Times New Roman" w:cs="Times New Roman"/>
          <w:b w:val="0"/>
          <w:color w:val="auto"/>
          <w:sz w:val="28"/>
          <w:szCs w:val="28"/>
        </w:rPr>
        <w:t xml:space="preserve"> також здійснено наступне:</w:t>
      </w:r>
    </w:p>
    <w:p w14:paraId="17D8F96D" w14:textId="77777777" w:rsidR="00411451" w:rsidRPr="00527203" w:rsidRDefault="00411451" w:rsidP="005B5FDF">
      <w:pPr>
        <w:pStyle w:val="ae"/>
        <w:numPr>
          <w:ilvl w:val="0"/>
          <w:numId w:val="5"/>
        </w:numPr>
        <w:spacing w:line="276" w:lineRule="auto"/>
        <w:ind w:left="0" w:firstLine="426"/>
        <w:jc w:val="both"/>
        <w:rPr>
          <w:rFonts w:ascii="Times New Roman" w:hAnsi="Times New Roman"/>
          <w:sz w:val="28"/>
          <w:szCs w:val="28"/>
          <w:lang w:val="uk-UA"/>
        </w:rPr>
      </w:pPr>
      <w:r w:rsidRPr="00527203">
        <w:rPr>
          <w:rFonts w:ascii="Times New Roman" w:hAnsi="Times New Roman"/>
          <w:sz w:val="28"/>
          <w:szCs w:val="28"/>
          <w:lang w:val="uk-UA"/>
        </w:rPr>
        <w:t>інформаційний супровід зборів суддів ЖОАС;</w:t>
      </w:r>
    </w:p>
    <w:p w14:paraId="79E58BA2" w14:textId="77777777" w:rsidR="00411451" w:rsidRPr="00527203" w:rsidRDefault="00411451" w:rsidP="005B5FDF">
      <w:pPr>
        <w:pStyle w:val="ae"/>
        <w:numPr>
          <w:ilvl w:val="0"/>
          <w:numId w:val="5"/>
        </w:numPr>
        <w:spacing w:line="276" w:lineRule="auto"/>
        <w:ind w:left="0" w:firstLine="426"/>
        <w:jc w:val="both"/>
        <w:rPr>
          <w:rFonts w:ascii="Times New Roman" w:hAnsi="Times New Roman"/>
          <w:sz w:val="28"/>
          <w:szCs w:val="28"/>
          <w:lang w:val="uk-UA" w:bidi="uk-UA"/>
        </w:rPr>
      </w:pPr>
      <w:r w:rsidRPr="00527203">
        <w:rPr>
          <w:rFonts w:ascii="Times New Roman" w:hAnsi="Times New Roman"/>
          <w:sz w:val="28"/>
          <w:szCs w:val="28"/>
          <w:lang w:val="uk-UA"/>
        </w:rPr>
        <w:t>проведення навчальних семінарів для працівників апарату суду</w:t>
      </w:r>
      <w:r w:rsidR="00C079F1" w:rsidRPr="00527203">
        <w:rPr>
          <w:rFonts w:ascii="Times New Roman" w:hAnsi="Times New Roman"/>
          <w:sz w:val="28"/>
          <w:szCs w:val="28"/>
          <w:lang w:val="uk-UA"/>
        </w:rPr>
        <w:t>;</w:t>
      </w:r>
      <w:r w:rsidRPr="00527203">
        <w:rPr>
          <w:rFonts w:ascii="Times New Roman" w:hAnsi="Times New Roman"/>
          <w:sz w:val="28"/>
          <w:szCs w:val="28"/>
          <w:lang w:val="uk-UA"/>
        </w:rPr>
        <w:t xml:space="preserve"> </w:t>
      </w:r>
    </w:p>
    <w:p w14:paraId="762AB92A" w14:textId="77777777" w:rsidR="00411451" w:rsidRPr="00527203" w:rsidRDefault="00411451" w:rsidP="005B5FDF">
      <w:pPr>
        <w:pStyle w:val="ae"/>
        <w:numPr>
          <w:ilvl w:val="0"/>
          <w:numId w:val="5"/>
        </w:numPr>
        <w:spacing w:line="276" w:lineRule="auto"/>
        <w:ind w:left="0" w:firstLine="426"/>
        <w:jc w:val="both"/>
        <w:rPr>
          <w:rFonts w:ascii="Times New Roman" w:hAnsi="Times New Roman"/>
          <w:sz w:val="28"/>
          <w:szCs w:val="28"/>
          <w:lang w:val="uk-UA" w:bidi="uk-UA"/>
        </w:rPr>
      </w:pPr>
      <w:r w:rsidRPr="00527203">
        <w:rPr>
          <w:rFonts w:ascii="Times New Roman" w:hAnsi="Times New Roman"/>
          <w:sz w:val="28"/>
          <w:szCs w:val="28"/>
          <w:lang w:val="uk-UA"/>
        </w:rPr>
        <w:t>здійснено моніторинг медіа-простору та друкованих ЗМІ, інформаційне наповнення веб-сайту Суду;</w:t>
      </w:r>
    </w:p>
    <w:p w14:paraId="600E6F13" w14:textId="77777777" w:rsidR="004F44CF" w:rsidRPr="00527203" w:rsidRDefault="009424CF" w:rsidP="005B5FDF">
      <w:pPr>
        <w:pStyle w:val="a3"/>
        <w:numPr>
          <w:ilvl w:val="0"/>
          <w:numId w:val="5"/>
        </w:numPr>
        <w:shd w:val="clear" w:color="auto" w:fill="FFFFFF"/>
        <w:tabs>
          <w:tab w:val="left" w:pos="-567"/>
          <w:tab w:val="left" w:pos="-426"/>
        </w:tabs>
        <w:spacing w:after="0"/>
        <w:ind w:left="0" w:firstLine="426"/>
        <w:jc w:val="both"/>
        <w:rPr>
          <w:rFonts w:ascii="Times New Roman" w:hAnsi="Times New Roman" w:cs="Times New Roman"/>
          <w:iCs/>
          <w:sz w:val="28"/>
          <w:szCs w:val="28"/>
        </w:rPr>
      </w:pPr>
      <w:r w:rsidRPr="00527203">
        <w:rPr>
          <w:rFonts w:ascii="Times New Roman" w:hAnsi="Times New Roman" w:cs="Times New Roman"/>
          <w:sz w:val="28"/>
          <w:szCs w:val="28"/>
          <w:shd w:val="clear" w:color="auto" w:fill="FFFFFF"/>
          <w:lang w:val="uk-UA"/>
        </w:rPr>
        <w:t xml:space="preserve">участь у </w:t>
      </w:r>
      <w:proofErr w:type="spellStart"/>
      <w:r w:rsidRPr="00527203">
        <w:rPr>
          <w:rFonts w:ascii="Times New Roman" w:hAnsi="Times New Roman" w:cs="Times New Roman"/>
          <w:sz w:val="28"/>
          <w:szCs w:val="28"/>
          <w:shd w:val="clear" w:color="auto" w:fill="FFFFFF"/>
          <w:lang w:val="uk-UA"/>
        </w:rPr>
        <w:t>вебінарах</w:t>
      </w:r>
      <w:proofErr w:type="spellEnd"/>
      <w:r w:rsidRPr="00527203">
        <w:rPr>
          <w:rFonts w:ascii="Times New Roman" w:hAnsi="Times New Roman" w:cs="Times New Roman"/>
          <w:sz w:val="28"/>
          <w:szCs w:val="28"/>
          <w:shd w:val="clear" w:color="auto" w:fill="FFFFFF"/>
          <w:lang w:val="uk-UA"/>
        </w:rPr>
        <w:t xml:space="preserve"> щодо комунікаційної діяльності Суду</w:t>
      </w:r>
      <w:r w:rsidR="00411451" w:rsidRPr="00527203">
        <w:rPr>
          <w:rFonts w:ascii="Times New Roman" w:hAnsi="Times New Roman" w:cs="Times New Roman"/>
          <w:sz w:val="28"/>
          <w:szCs w:val="28"/>
          <w:shd w:val="clear" w:color="auto" w:fill="FFFFFF"/>
          <w:lang w:val="uk-UA"/>
        </w:rPr>
        <w:t>.</w:t>
      </w:r>
      <w:r w:rsidR="004F44CF" w:rsidRPr="00527203">
        <w:rPr>
          <w:rFonts w:ascii="Times New Roman" w:hAnsi="Times New Roman" w:cs="Times New Roman"/>
          <w:color w:val="3A3A3A"/>
          <w:sz w:val="28"/>
          <w:szCs w:val="28"/>
        </w:rPr>
        <w:t xml:space="preserve"> </w:t>
      </w:r>
      <w:r w:rsidR="009C50FC" w:rsidRPr="00527203">
        <w:rPr>
          <w:rFonts w:ascii="Times New Roman" w:hAnsi="Times New Roman" w:cs="Times New Roman"/>
          <w:color w:val="3A3A3A"/>
          <w:sz w:val="28"/>
          <w:szCs w:val="28"/>
        </w:rPr>
        <w:t xml:space="preserve">    </w:t>
      </w:r>
    </w:p>
    <w:p w14:paraId="24C81E9F" w14:textId="0E09C2DB" w:rsidR="00183F81" w:rsidRPr="00527203" w:rsidRDefault="00524D2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Разом з тим,</w:t>
      </w:r>
      <w:r w:rsidR="00AC2C2B" w:rsidRPr="00527203">
        <w:rPr>
          <w:rFonts w:ascii="Times New Roman" w:hAnsi="Times New Roman" w:cs="Times New Roman"/>
          <w:sz w:val="28"/>
          <w:szCs w:val="28"/>
        </w:rPr>
        <w:t xml:space="preserve"> керівництвом суду</w:t>
      </w:r>
      <w:r w:rsidR="00A81BAA" w:rsidRPr="00527203">
        <w:rPr>
          <w:rFonts w:ascii="Times New Roman" w:hAnsi="Times New Roman" w:cs="Times New Roman"/>
          <w:sz w:val="28"/>
          <w:szCs w:val="28"/>
        </w:rPr>
        <w:t xml:space="preserve"> </w:t>
      </w:r>
      <w:r w:rsidR="00054830" w:rsidRPr="00527203">
        <w:rPr>
          <w:rFonts w:ascii="Times New Roman" w:hAnsi="Times New Roman" w:cs="Times New Roman"/>
          <w:sz w:val="28"/>
          <w:szCs w:val="28"/>
        </w:rPr>
        <w:t>у звітному році</w:t>
      </w:r>
      <w:r w:rsidR="00183F81" w:rsidRPr="00527203">
        <w:rPr>
          <w:rFonts w:ascii="Times New Roman" w:hAnsi="Times New Roman" w:cs="Times New Roman"/>
          <w:sz w:val="28"/>
          <w:szCs w:val="28"/>
        </w:rPr>
        <w:t xml:space="preserve"> забезпечено виконання плану заходів з підготовки об’єктів ЖОАС до осінньо-зимового періоду 202</w:t>
      </w:r>
      <w:r w:rsidR="00FA5FE8">
        <w:rPr>
          <w:rFonts w:ascii="Times New Roman" w:hAnsi="Times New Roman" w:cs="Times New Roman"/>
          <w:sz w:val="28"/>
          <w:szCs w:val="28"/>
        </w:rPr>
        <w:t>3</w:t>
      </w:r>
      <w:r w:rsidR="00183F81" w:rsidRPr="00527203">
        <w:rPr>
          <w:rFonts w:ascii="Times New Roman" w:hAnsi="Times New Roman" w:cs="Times New Roman"/>
          <w:sz w:val="28"/>
          <w:szCs w:val="28"/>
        </w:rPr>
        <w:t xml:space="preserve"> – 202</w:t>
      </w:r>
      <w:r w:rsidR="00FA5FE8">
        <w:rPr>
          <w:rFonts w:ascii="Times New Roman" w:hAnsi="Times New Roman" w:cs="Times New Roman"/>
          <w:sz w:val="28"/>
          <w:szCs w:val="28"/>
        </w:rPr>
        <w:t>4</w:t>
      </w:r>
      <w:r w:rsidR="00C134D5" w:rsidRPr="00527203">
        <w:rPr>
          <w:rFonts w:ascii="Times New Roman" w:hAnsi="Times New Roman" w:cs="Times New Roman"/>
          <w:sz w:val="28"/>
          <w:szCs w:val="28"/>
        </w:rPr>
        <w:t xml:space="preserve"> </w:t>
      </w:r>
      <w:r w:rsidR="00183F81" w:rsidRPr="00527203">
        <w:rPr>
          <w:rFonts w:ascii="Times New Roman" w:hAnsi="Times New Roman" w:cs="Times New Roman"/>
          <w:sz w:val="28"/>
          <w:szCs w:val="28"/>
        </w:rPr>
        <w:t xml:space="preserve">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00183F81" w:rsidRPr="00527203">
        <w:rPr>
          <w:rStyle w:val="a9"/>
          <w:rFonts w:ascii="Times New Roman" w:eastAsiaTheme="minorHAnsi" w:hAnsi="Times New Roman" w:cs="Times New Roman"/>
          <w:sz w:val="28"/>
          <w:szCs w:val="28"/>
        </w:rPr>
        <w:t>вікон та дверей; прибиранню</w:t>
      </w:r>
      <w:r w:rsidR="00183F81" w:rsidRPr="00527203">
        <w:rPr>
          <w:rFonts w:ascii="Times New Roman" w:hAnsi="Times New Roman" w:cs="Times New Roman"/>
          <w:sz w:val="28"/>
          <w:szCs w:val="28"/>
        </w:rPr>
        <w:t xml:space="preserve"> приміщень.</w:t>
      </w:r>
    </w:p>
    <w:p w14:paraId="2C4B70C3" w14:textId="77777777" w:rsidR="00A81BAA" w:rsidRPr="00527203" w:rsidRDefault="00A81BAA" w:rsidP="005B5FDF">
      <w:pPr>
        <w:pStyle w:val="20"/>
        <w:shd w:val="clear" w:color="auto" w:fill="auto"/>
        <w:spacing w:after="0" w:line="276" w:lineRule="auto"/>
        <w:ind w:firstLine="709"/>
        <w:jc w:val="both"/>
      </w:pPr>
      <w:r w:rsidRPr="00527203">
        <w:t>Для забезпечення належних умов діяльності суду та відшкодування витрат за надані комунальні послуги: тепло, воду, електроенергію та водовідведення, щомісячно здійснювався контроль за зняттям показників лічильників та перевірка рахунків на оплату комунальних послуг.</w:t>
      </w:r>
    </w:p>
    <w:p w14:paraId="6531A8C0" w14:textId="77777777" w:rsidR="00FB6A59" w:rsidRPr="00527203" w:rsidRDefault="00AC2C2B" w:rsidP="005B5FDF">
      <w:pPr>
        <w:pStyle w:val="20"/>
        <w:shd w:val="clear" w:color="auto" w:fill="auto"/>
        <w:spacing w:after="0" w:line="276" w:lineRule="auto"/>
        <w:ind w:firstLine="709"/>
        <w:jc w:val="both"/>
      </w:pPr>
      <w:r w:rsidRPr="00527203">
        <w:t>Разом з тим</w:t>
      </w:r>
      <w:r w:rsidR="00A81BAA" w:rsidRPr="00527203">
        <w:t>, здійснювалися інші організаційні заходи з питань охорони праці. З метою посилення контролю за дотриманням заходів протипожежної безпеки у кабінетах адмінбудівель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щодо ведення журналів, де фіксується проведення інструктажів з охорони праці та пожежної безпеки на робочих місцях.</w:t>
      </w:r>
    </w:p>
    <w:p w14:paraId="3D23CBA1" w14:textId="77777777" w:rsidR="004F44CF" w:rsidRPr="00527203" w:rsidRDefault="00D73FD3" w:rsidP="005B5FDF">
      <w:pPr>
        <w:tabs>
          <w:tab w:val="left" w:pos="2507"/>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lastRenderedPageBreak/>
        <w:t xml:space="preserve">    </w:t>
      </w:r>
      <w:r w:rsidR="00DC40BE" w:rsidRPr="00527203">
        <w:rPr>
          <w:rFonts w:ascii="Times New Roman" w:hAnsi="Times New Roman" w:cs="Times New Roman"/>
          <w:b/>
          <w:sz w:val="28"/>
          <w:szCs w:val="28"/>
        </w:rPr>
        <w:t xml:space="preserve">      </w:t>
      </w:r>
      <w:r w:rsidRPr="00527203">
        <w:rPr>
          <w:rFonts w:ascii="Times New Roman" w:hAnsi="Times New Roman" w:cs="Times New Roman"/>
          <w:b/>
          <w:sz w:val="28"/>
          <w:szCs w:val="28"/>
        </w:rPr>
        <w:t>2.</w:t>
      </w:r>
      <w:r w:rsidR="00394E90" w:rsidRPr="00527203">
        <w:rPr>
          <w:rFonts w:ascii="Times New Roman" w:hAnsi="Times New Roman" w:cs="Times New Roman"/>
          <w:b/>
          <w:sz w:val="28"/>
          <w:szCs w:val="28"/>
        </w:rPr>
        <w:t xml:space="preserve">Заходи по інформаційному забезпеченню суду.     </w:t>
      </w:r>
    </w:p>
    <w:p w14:paraId="2147BF53" w14:textId="77777777" w:rsidR="00394E90" w:rsidRPr="00527203" w:rsidRDefault="00657F2F" w:rsidP="005B5FDF">
      <w:pPr>
        <w:tabs>
          <w:tab w:val="left" w:pos="2507"/>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 xml:space="preserve">         </w:t>
      </w:r>
      <w:r w:rsidR="00394E90" w:rsidRPr="00527203">
        <w:rPr>
          <w:rFonts w:ascii="Times New Roman" w:hAnsi="Times New Roman" w:cs="Times New Roman"/>
          <w:b/>
          <w:sz w:val="28"/>
          <w:szCs w:val="28"/>
        </w:rPr>
        <w:t xml:space="preserve">     </w:t>
      </w:r>
    </w:p>
    <w:p w14:paraId="588392D7" w14:textId="334758CE"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 20</w:t>
      </w:r>
      <w:r w:rsidR="003212B2" w:rsidRPr="00527203">
        <w:rPr>
          <w:rFonts w:ascii="Times New Roman" w:hAnsi="Times New Roman" w:cs="Times New Roman"/>
          <w:sz w:val="28"/>
          <w:szCs w:val="28"/>
        </w:rPr>
        <w:t>2</w:t>
      </w:r>
      <w:r w:rsidR="00FA5FE8">
        <w:rPr>
          <w:rFonts w:ascii="Times New Roman" w:hAnsi="Times New Roman" w:cs="Times New Roman"/>
          <w:sz w:val="28"/>
          <w:szCs w:val="28"/>
        </w:rPr>
        <w:t>3</w:t>
      </w:r>
      <w:r w:rsidRPr="00527203">
        <w:rPr>
          <w:rFonts w:ascii="Times New Roman" w:hAnsi="Times New Roman" w:cs="Times New Roman"/>
          <w:sz w:val="28"/>
          <w:szCs w:val="28"/>
        </w:rPr>
        <w:t xml:space="preserve"> році працівниками суду проводилися роботи із вдосконалення проваджених у ЖОАС інформаційно-пошукових систем та їх супроводу; технічний та системний супровід апаратної складової інформаційних технологій підтримки діяльності суду; впроваджувалася нова комп'ютерна техніка. </w:t>
      </w:r>
    </w:p>
    <w:p w14:paraId="4AA52B14" w14:textId="77777777"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Постійно проводиться супровід системи, налаштовуються робочі місця відповідно до посадових обов’язків. Надається методична допомога та консультації суддям та працівникам апарату щодо роботи у системі діловодства. </w:t>
      </w:r>
    </w:p>
    <w:p w14:paraId="3D728A76" w14:textId="0E65EDBF" w:rsidR="00394E90" w:rsidRPr="00527203" w:rsidRDefault="00394E90" w:rsidP="005B5FDF">
      <w:pPr>
        <w:pStyle w:val="aa"/>
        <w:spacing w:line="276" w:lineRule="auto"/>
        <w:ind w:firstLine="709"/>
        <w:jc w:val="both"/>
        <w:rPr>
          <w:b w:val="0"/>
          <w:sz w:val="28"/>
          <w:szCs w:val="28"/>
        </w:rPr>
      </w:pPr>
      <w:r w:rsidRPr="00527203">
        <w:rPr>
          <w:b w:val="0"/>
          <w:sz w:val="28"/>
          <w:szCs w:val="28"/>
        </w:rPr>
        <w:t xml:space="preserve">В звітному періоді, відповідно до Закону України “Про доступ до судових рішень”, здійснювалось передання всіх судових рішень до Єдиного державного реєстру судових рішень. </w:t>
      </w:r>
      <w:r w:rsidRPr="00527203">
        <w:rPr>
          <w:b w:val="0"/>
          <w:sz w:val="28"/>
          <w:szCs w:val="28"/>
          <w:shd w:val="clear" w:color="auto" w:fill="FFFFFF"/>
        </w:rPr>
        <w:t>Протягом</w:t>
      </w:r>
      <w:r w:rsidR="000103F5" w:rsidRPr="00527203">
        <w:rPr>
          <w:b w:val="0"/>
          <w:sz w:val="28"/>
          <w:szCs w:val="28"/>
          <w:shd w:val="clear" w:color="auto" w:fill="FFFFFF"/>
        </w:rPr>
        <w:t xml:space="preserve"> </w:t>
      </w:r>
      <w:r w:rsidRPr="00527203">
        <w:rPr>
          <w:b w:val="0"/>
          <w:sz w:val="28"/>
          <w:szCs w:val="28"/>
          <w:shd w:val="clear" w:color="auto" w:fill="FFFFFF"/>
        </w:rPr>
        <w:t>20</w:t>
      </w:r>
      <w:r w:rsidR="008E5B48" w:rsidRPr="00527203">
        <w:rPr>
          <w:b w:val="0"/>
          <w:sz w:val="28"/>
          <w:szCs w:val="28"/>
          <w:shd w:val="clear" w:color="auto" w:fill="FFFFFF"/>
        </w:rPr>
        <w:t>2</w:t>
      </w:r>
      <w:r w:rsidR="00FA5FE8">
        <w:rPr>
          <w:b w:val="0"/>
          <w:sz w:val="28"/>
          <w:szCs w:val="28"/>
          <w:shd w:val="clear" w:color="auto" w:fill="FFFFFF"/>
        </w:rPr>
        <w:t>3</w:t>
      </w:r>
      <w:r w:rsidRPr="00527203">
        <w:rPr>
          <w:b w:val="0"/>
          <w:sz w:val="28"/>
          <w:szCs w:val="28"/>
          <w:shd w:val="clear" w:color="auto" w:fill="FFFFFF"/>
        </w:rPr>
        <w:t xml:space="preserve"> року проводилось технічне супроводження та ремонт комп’ютерної техніки, периферійних пристроїв та копіювальних апаратів. Також </w:t>
      </w:r>
      <w:r w:rsidRPr="00527203">
        <w:rPr>
          <w:b w:val="0"/>
          <w:sz w:val="28"/>
          <w:szCs w:val="28"/>
        </w:rPr>
        <w:t>постійно здійснювались роботи із забезпечення підрозділів апарату та суддів витратними матеріалами до друкованих пристроїв, та копіювальних апаратів.</w:t>
      </w:r>
    </w:p>
    <w:p w14:paraId="6E36B5CB" w14:textId="7E56B831" w:rsidR="00AC2C2B" w:rsidRPr="00527203" w:rsidRDefault="00AC2C2B" w:rsidP="005B5FDF">
      <w:pPr>
        <w:pStyle w:val="20"/>
        <w:shd w:val="clear" w:color="auto" w:fill="auto"/>
        <w:spacing w:after="0" w:line="276" w:lineRule="auto"/>
        <w:ind w:firstLine="709"/>
        <w:jc w:val="both"/>
      </w:pPr>
      <w:r w:rsidRPr="00527203">
        <w:t>Крім того, протягом звітного періоду 20</w:t>
      </w:r>
      <w:r w:rsidR="00785CB5" w:rsidRPr="00527203">
        <w:t>2</w:t>
      </w:r>
      <w:r w:rsidR="00FA5FE8">
        <w:t>3</w:t>
      </w:r>
      <w:r w:rsidRPr="00527203">
        <w:t xml:space="preserve"> року: забезпечувалась робота системи </w:t>
      </w:r>
      <w:proofErr w:type="spellStart"/>
      <w:r w:rsidRPr="00527203">
        <w:t>відеоконференцзв’язку</w:t>
      </w:r>
      <w:proofErr w:type="spellEnd"/>
      <w:r w:rsidRPr="00527203">
        <w:t xml:space="preserve"> та систем фіксування судового процесу; підтримувалася безперебійна робота серверів та активного мережевого обладнання комп’ютерної мережі, що забезпечують функціонування мережних ресурсів загального і спеціального використання; проводилася антивірусна профілактика.</w:t>
      </w:r>
    </w:p>
    <w:p w14:paraId="43E92049" w14:textId="77777777" w:rsidR="00AC2C2B" w:rsidRPr="00527203" w:rsidRDefault="00AC2C2B" w:rsidP="005B5FDF">
      <w:pPr>
        <w:pStyle w:val="20"/>
        <w:shd w:val="clear" w:color="auto" w:fill="auto"/>
        <w:spacing w:after="0" w:line="276" w:lineRule="auto"/>
        <w:ind w:firstLine="709"/>
        <w:jc w:val="both"/>
      </w:pPr>
      <w:r w:rsidRPr="00527203">
        <w:t>Також у суді на належному рівні організовано функціонування комп’ютерної програми «ДСС», яка забезпечує автоматичний, об’єктивний та неупереджений розподіл справ між суддями з додержанням принципів черговості та однакової кількості справ для кожного судді; реєстрацію вхідної та вихідної кореспонденції; видачу судових рішень та виконавчих листів; надання фізичним та юридичним особам інформації про стан розгляду справ, у яких вони беруть участь; відправлення судових рішень до Єдиного державного реєстру судових рішень.</w:t>
      </w:r>
    </w:p>
    <w:p w14:paraId="61886DF4" w14:textId="77777777" w:rsidR="00AC2C2B" w:rsidRPr="00527203" w:rsidRDefault="00AC2C2B" w:rsidP="005B5FDF">
      <w:pPr>
        <w:pStyle w:val="20"/>
        <w:shd w:val="clear" w:color="auto" w:fill="auto"/>
        <w:spacing w:after="0" w:line="276" w:lineRule="auto"/>
        <w:ind w:firstLine="709"/>
        <w:jc w:val="both"/>
      </w:pPr>
      <w:r w:rsidRPr="00527203">
        <w:t>Всі судді та працівники суду в повній мірі забезпечені доступом до бази</w:t>
      </w:r>
      <w:r w:rsidR="005F438F" w:rsidRPr="00527203">
        <w:t xml:space="preserve"> </w:t>
      </w:r>
      <w:r w:rsidR="00A97BC6" w:rsidRPr="00527203">
        <w:t>даних програми «Ліга-Закон»</w:t>
      </w:r>
      <w:r w:rsidRPr="00527203">
        <w:t xml:space="preserve"> та офіційних веб-порталів у мережі «Інтерне</w:t>
      </w:r>
      <w:r w:rsidR="000103F5" w:rsidRPr="00527203">
        <w:t>т</w:t>
      </w:r>
      <w:r w:rsidRPr="00527203">
        <w:t>». Здійснюється контроль за наповненням інформацією веб-сайт на веб-порталі «Судова влада України».</w:t>
      </w:r>
    </w:p>
    <w:p w14:paraId="49EF16E3" w14:textId="5FE5334C" w:rsidR="00C05069" w:rsidRDefault="00AC2C2B" w:rsidP="005B5FDF">
      <w:pPr>
        <w:pStyle w:val="20"/>
        <w:shd w:val="clear" w:color="auto" w:fill="auto"/>
        <w:spacing w:after="0" w:line="276" w:lineRule="auto"/>
        <w:ind w:firstLine="709"/>
        <w:jc w:val="both"/>
        <w:rPr>
          <w:i/>
        </w:rPr>
      </w:pPr>
      <w:r w:rsidRPr="00527203">
        <w:rPr>
          <w:i/>
        </w:rPr>
        <w:t xml:space="preserve">      </w:t>
      </w:r>
    </w:p>
    <w:p w14:paraId="744DD5DB" w14:textId="77777777" w:rsidR="00394E90" w:rsidRPr="00527203" w:rsidRDefault="00D73FD3" w:rsidP="005B5FDF">
      <w:pPr>
        <w:spacing w:after="0"/>
        <w:ind w:firstLine="709"/>
        <w:jc w:val="center"/>
        <w:rPr>
          <w:rFonts w:ascii="Times New Roman" w:hAnsi="Times New Roman" w:cs="Times New Roman"/>
          <w:b/>
          <w:color w:val="000000"/>
          <w:sz w:val="28"/>
          <w:szCs w:val="28"/>
          <w:shd w:val="clear" w:color="auto" w:fill="FFFFFF"/>
        </w:rPr>
      </w:pPr>
      <w:r w:rsidRPr="00527203">
        <w:rPr>
          <w:rFonts w:ascii="Times New Roman" w:hAnsi="Times New Roman" w:cs="Times New Roman"/>
          <w:b/>
          <w:color w:val="000000"/>
          <w:sz w:val="28"/>
          <w:szCs w:val="28"/>
          <w:shd w:val="clear" w:color="auto" w:fill="FFFFFF"/>
        </w:rPr>
        <w:t>3.</w:t>
      </w:r>
      <w:r w:rsidR="00394E90" w:rsidRPr="00527203">
        <w:rPr>
          <w:rFonts w:ascii="Times New Roman" w:hAnsi="Times New Roman" w:cs="Times New Roman"/>
          <w:b/>
          <w:color w:val="000000"/>
          <w:sz w:val="28"/>
          <w:szCs w:val="28"/>
          <w:shd w:val="clear" w:color="auto" w:fill="FFFFFF"/>
        </w:rPr>
        <w:t>Відділ документального забезпечення суду.</w:t>
      </w:r>
    </w:p>
    <w:p w14:paraId="69123921" w14:textId="77777777" w:rsidR="001C6254" w:rsidRPr="00527203" w:rsidRDefault="001C6254" w:rsidP="005B5FDF">
      <w:pPr>
        <w:pStyle w:val="a4"/>
        <w:tabs>
          <w:tab w:val="left" w:pos="567"/>
        </w:tabs>
        <w:spacing w:line="276" w:lineRule="auto"/>
        <w:ind w:firstLine="709"/>
        <w:rPr>
          <w:sz w:val="28"/>
          <w:szCs w:val="28"/>
        </w:rPr>
      </w:pPr>
    </w:p>
    <w:p w14:paraId="7B268984" w14:textId="77777777" w:rsidR="00394E90" w:rsidRPr="00527203" w:rsidRDefault="00394E90" w:rsidP="005B5FDF">
      <w:pPr>
        <w:pStyle w:val="a4"/>
        <w:tabs>
          <w:tab w:val="left" w:pos="567"/>
        </w:tabs>
        <w:spacing w:line="276" w:lineRule="auto"/>
        <w:ind w:firstLine="709"/>
        <w:rPr>
          <w:sz w:val="28"/>
          <w:szCs w:val="28"/>
        </w:rPr>
      </w:pPr>
      <w:r w:rsidRPr="00527203">
        <w:rPr>
          <w:sz w:val="28"/>
          <w:szCs w:val="28"/>
        </w:rPr>
        <w:t xml:space="preserve">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w:t>
      </w:r>
      <w:r w:rsidRPr="00527203">
        <w:rPr>
          <w:sz w:val="28"/>
          <w:szCs w:val="28"/>
        </w:rPr>
        <w:lastRenderedPageBreak/>
        <w:t xml:space="preserve">справ, звернення до виконання судових рішень у відповідності до Інструкції з діловодства </w:t>
      </w:r>
      <w:r w:rsidR="006A0F97" w:rsidRPr="00527203">
        <w:rPr>
          <w:sz w:val="28"/>
          <w:szCs w:val="28"/>
        </w:rPr>
        <w:t>в місцевих та апеляцій</w:t>
      </w:r>
      <w:r w:rsidR="00DC18F2" w:rsidRPr="00527203">
        <w:rPr>
          <w:sz w:val="28"/>
          <w:szCs w:val="28"/>
        </w:rPr>
        <w:t>них судах України, затвердженої</w:t>
      </w:r>
      <w:r w:rsidR="006A0F97" w:rsidRPr="00527203">
        <w:rPr>
          <w:sz w:val="28"/>
          <w:szCs w:val="28"/>
        </w:rPr>
        <w:t xml:space="preserve"> </w:t>
      </w:r>
      <w:r w:rsidR="00DC18F2" w:rsidRPr="00527203">
        <w:rPr>
          <w:sz w:val="28"/>
          <w:szCs w:val="28"/>
        </w:rPr>
        <w:t>н</w:t>
      </w:r>
      <w:r w:rsidR="006A0F97" w:rsidRPr="00527203">
        <w:rPr>
          <w:sz w:val="28"/>
          <w:szCs w:val="28"/>
        </w:rPr>
        <w:t>аказо</w:t>
      </w:r>
      <w:r w:rsidR="00DC18F2" w:rsidRPr="00527203">
        <w:rPr>
          <w:sz w:val="28"/>
          <w:szCs w:val="28"/>
        </w:rPr>
        <w:t>м ДСА України від 20.08.2019 №</w:t>
      </w:r>
      <w:r w:rsidR="006A0F97" w:rsidRPr="00527203">
        <w:rPr>
          <w:sz w:val="28"/>
          <w:szCs w:val="28"/>
        </w:rPr>
        <w:t>814</w:t>
      </w:r>
      <w:r w:rsidR="00DC18F2" w:rsidRPr="00527203">
        <w:rPr>
          <w:sz w:val="28"/>
          <w:szCs w:val="28"/>
        </w:rPr>
        <w:t>.</w:t>
      </w:r>
    </w:p>
    <w:p w14:paraId="107687B0" w14:textId="2330F501" w:rsidR="00394E90" w:rsidRPr="00527203" w:rsidRDefault="00394E90" w:rsidP="005B5FDF">
      <w:pPr>
        <w:pStyle w:val="a4"/>
        <w:tabs>
          <w:tab w:val="left" w:pos="567"/>
        </w:tabs>
        <w:spacing w:line="276" w:lineRule="auto"/>
        <w:ind w:firstLine="709"/>
        <w:rPr>
          <w:sz w:val="28"/>
          <w:szCs w:val="28"/>
        </w:rPr>
      </w:pPr>
      <w:r w:rsidRPr="00527203">
        <w:rPr>
          <w:sz w:val="28"/>
          <w:szCs w:val="28"/>
        </w:rPr>
        <w:t>Вся робота по документальному забезпеченню інформаційної та архівної роботи у 20</w:t>
      </w:r>
      <w:r w:rsidR="00DC18F2" w:rsidRPr="00527203">
        <w:rPr>
          <w:sz w:val="28"/>
          <w:szCs w:val="28"/>
        </w:rPr>
        <w:t>2</w:t>
      </w:r>
      <w:r w:rsidR="00DA17A2">
        <w:rPr>
          <w:sz w:val="28"/>
          <w:szCs w:val="28"/>
        </w:rPr>
        <w:t>3</w:t>
      </w:r>
      <w:r w:rsidRPr="00527203">
        <w:rPr>
          <w:sz w:val="28"/>
          <w:szCs w:val="28"/>
        </w:rPr>
        <w:t xml:space="preserve"> році проводилась по принципу системного, об’ємно-календарного планованого підходу з означеними цілями і завданнями та визначенням по кожному напрямку обсягів робіт, завантаження виконавців, розподілу роботи за календарними періодами.</w:t>
      </w:r>
    </w:p>
    <w:p w14:paraId="0BDF90B0" w14:textId="77777777" w:rsidR="000C49E7" w:rsidRPr="006D5D9E" w:rsidRDefault="000C49E7" w:rsidP="000C49E7">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Так, у звітному періоді Відділом було:</w:t>
      </w:r>
    </w:p>
    <w:p w14:paraId="0034D0E7" w14:textId="5F7D3C8C" w:rsidR="005667DB" w:rsidRPr="005667DB" w:rsidRDefault="000C49E7" w:rsidP="005667DB">
      <w:pPr>
        <w:spacing w:after="0"/>
        <w:ind w:firstLine="709"/>
        <w:jc w:val="both"/>
        <w:rPr>
          <w:rFonts w:ascii="Times New Roman" w:eastAsia="Times New Roman" w:hAnsi="Times New Roman" w:cs="Times New Roman"/>
          <w:sz w:val="28"/>
          <w:szCs w:val="28"/>
          <w:lang w:eastAsia="ru-RU"/>
        </w:rPr>
      </w:pPr>
      <w:r w:rsidRPr="005667DB">
        <w:rPr>
          <w:rFonts w:ascii="Times New Roman" w:eastAsia="Times New Roman" w:hAnsi="Times New Roman" w:cs="Times New Roman"/>
          <w:sz w:val="28"/>
          <w:szCs w:val="28"/>
          <w:lang w:eastAsia="ru-RU"/>
        </w:rPr>
        <w:t xml:space="preserve">-   видано (надіслано) </w:t>
      </w:r>
      <w:r w:rsidR="006D7D00" w:rsidRPr="005667DB">
        <w:rPr>
          <w:rFonts w:ascii="Times New Roman" w:eastAsia="Times New Roman" w:hAnsi="Times New Roman" w:cs="Times New Roman"/>
          <w:sz w:val="28"/>
          <w:szCs w:val="28"/>
          <w:lang w:eastAsia="ru-RU"/>
        </w:rPr>
        <w:t>47</w:t>
      </w:r>
      <w:r w:rsidR="005667DB" w:rsidRPr="005667DB">
        <w:rPr>
          <w:rFonts w:ascii="Times New Roman" w:eastAsia="Times New Roman" w:hAnsi="Times New Roman" w:cs="Times New Roman"/>
          <w:sz w:val="28"/>
          <w:szCs w:val="28"/>
          <w:lang w:eastAsia="ru-RU"/>
        </w:rPr>
        <w:t>2</w:t>
      </w:r>
      <w:r w:rsidR="006D7D00" w:rsidRPr="005667DB">
        <w:rPr>
          <w:rFonts w:ascii="Times New Roman" w:eastAsia="Times New Roman" w:hAnsi="Times New Roman" w:cs="Times New Roman"/>
          <w:sz w:val="28"/>
          <w:szCs w:val="28"/>
          <w:lang w:eastAsia="ru-RU"/>
        </w:rPr>
        <w:t>65</w:t>
      </w:r>
      <w:r w:rsidRPr="005667DB">
        <w:rPr>
          <w:rFonts w:ascii="Times New Roman" w:eastAsia="Times New Roman" w:hAnsi="Times New Roman" w:cs="Times New Roman"/>
          <w:sz w:val="28"/>
          <w:szCs w:val="28"/>
          <w:lang w:eastAsia="ru-RU"/>
        </w:rPr>
        <w:t xml:space="preserve"> виконавчих листів на суму </w:t>
      </w:r>
      <w:r w:rsidR="005667DB" w:rsidRPr="005667DB">
        <w:rPr>
          <w:rFonts w:ascii="Times New Roman" w:eastAsia="Times New Roman" w:hAnsi="Times New Roman" w:cs="Times New Roman"/>
          <w:sz w:val="28"/>
          <w:szCs w:val="28"/>
          <w:lang w:eastAsia="ru-RU"/>
        </w:rPr>
        <w:t>–</w:t>
      </w:r>
      <w:r w:rsidRPr="005667DB">
        <w:rPr>
          <w:rFonts w:ascii="Times New Roman" w:eastAsia="Times New Roman" w:hAnsi="Times New Roman" w:cs="Times New Roman"/>
          <w:sz w:val="28"/>
          <w:szCs w:val="28"/>
          <w:lang w:eastAsia="ru-RU"/>
        </w:rPr>
        <w:t xml:space="preserve"> </w:t>
      </w:r>
      <w:r w:rsidR="005667DB" w:rsidRPr="005667DB">
        <w:rPr>
          <w:rFonts w:ascii="Times New Roman" w:eastAsia="Times New Roman" w:hAnsi="Times New Roman" w:cs="Times New Roman"/>
          <w:sz w:val="28"/>
          <w:szCs w:val="28"/>
          <w:lang w:eastAsia="ru-RU"/>
        </w:rPr>
        <w:t>86 513 015;</w:t>
      </w:r>
    </w:p>
    <w:p w14:paraId="14E48C16" w14:textId="134ADAC0" w:rsidR="000C49E7" w:rsidRPr="006D5D9E" w:rsidRDefault="000C49E7" w:rsidP="000C49E7">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 оброблено та відправлено вихідної кореспонденції:</w:t>
      </w:r>
      <w:r w:rsidR="005667DB">
        <w:rPr>
          <w:rFonts w:ascii="Times New Roman" w:eastAsia="Times New Roman" w:hAnsi="Times New Roman" w:cs="Times New Roman"/>
          <w:sz w:val="28"/>
          <w:szCs w:val="28"/>
          <w:lang w:eastAsia="ru-RU"/>
        </w:rPr>
        <w:t xml:space="preserve"> </w:t>
      </w:r>
      <w:r w:rsidRPr="006D5D9E">
        <w:rPr>
          <w:rFonts w:ascii="Times New Roman" w:eastAsia="Times New Roman" w:hAnsi="Times New Roman" w:cs="Times New Roman"/>
          <w:sz w:val="28"/>
          <w:szCs w:val="28"/>
          <w:lang w:eastAsia="ru-RU"/>
        </w:rPr>
        <w:t xml:space="preserve">поштовим </w:t>
      </w:r>
      <w:r w:rsidR="006D7D00" w:rsidRPr="006D5D9E">
        <w:rPr>
          <w:rFonts w:ascii="Times New Roman" w:eastAsia="Times New Roman" w:hAnsi="Times New Roman" w:cs="Times New Roman"/>
          <w:sz w:val="28"/>
          <w:szCs w:val="28"/>
          <w:lang w:eastAsia="ru-RU"/>
        </w:rPr>
        <w:t>101945</w:t>
      </w:r>
      <w:r w:rsidRPr="006D5D9E">
        <w:rPr>
          <w:rFonts w:ascii="Times New Roman" w:eastAsia="Times New Roman" w:hAnsi="Times New Roman" w:cs="Times New Roman"/>
          <w:sz w:val="28"/>
          <w:szCs w:val="28"/>
          <w:lang w:eastAsia="ru-RU"/>
        </w:rPr>
        <w:t xml:space="preserve">од., електронною поштою - </w:t>
      </w:r>
      <w:r w:rsidR="006D7D00" w:rsidRPr="006D5D9E">
        <w:rPr>
          <w:rFonts w:ascii="Times New Roman" w:eastAsia="Times New Roman" w:hAnsi="Times New Roman" w:cs="Times New Roman"/>
          <w:sz w:val="28"/>
          <w:szCs w:val="28"/>
          <w:lang w:eastAsia="ru-RU"/>
        </w:rPr>
        <w:t>3443</w:t>
      </w:r>
      <w:r w:rsidRPr="006D5D9E">
        <w:rPr>
          <w:rFonts w:ascii="Times New Roman" w:eastAsia="Times New Roman" w:hAnsi="Times New Roman" w:cs="Times New Roman"/>
          <w:sz w:val="28"/>
          <w:szCs w:val="28"/>
          <w:lang w:eastAsia="ru-RU"/>
        </w:rPr>
        <w:t>;</w:t>
      </w:r>
    </w:p>
    <w:p w14:paraId="4715914F" w14:textId="1630AC82" w:rsidR="006D7D00" w:rsidRPr="006D5D9E" w:rsidRDefault="000C49E7" w:rsidP="000C49E7">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 xml:space="preserve">- прийнято та зареєстровано вхідної кореспонденції в кількості </w:t>
      </w:r>
      <w:r w:rsidR="006D7D00" w:rsidRPr="006D5D9E">
        <w:rPr>
          <w:rFonts w:ascii="Times New Roman" w:eastAsia="Times New Roman" w:hAnsi="Times New Roman" w:cs="Times New Roman"/>
          <w:sz w:val="28"/>
          <w:szCs w:val="28"/>
          <w:lang w:eastAsia="ru-RU"/>
        </w:rPr>
        <w:t>87606</w:t>
      </w:r>
      <w:r w:rsidRPr="006D5D9E">
        <w:rPr>
          <w:rFonts w:ascii="Times New Roman" w:eastAsia="Times New Roman" w:hAnsi="Times New Roman" w:cs="Times New Roman"/>
          <w:sz w:val="28"/>
          <w:szCs w:val="28"/>
          <w:lang w:eastAsia="ru-RU"/>
        </w:rPr>
        <w:t xml:space="preserve">од., </w:t>
      </w:r>
    </w:p>
    <w:p w14:paraId="1EDEF7DE" w14:textId="16C2778E" w:rsidR="000C49E7" w:rsidRPr="006D5D9E" w:rsidRDefault="000C49E7" w:rsidP="006D7D00">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 xml:space="preserve">з них про видачу виконавчих листів – </w:t>
      </w:r>
      <w:r w:rsidR="006D7D00" w:rsidRPr="006D5D9E">
        <w:rPr>
          <w:rFonts w:ascii="Times New Roman" w:eastAsia="Times New Roman" w:hAnsi="Times New Roman" w:cs="Times New Roman"/>
          <w:sz w:val="28"/>
          <w:szCs w:val="28"/>
          <w:lang w:eastAsia="ru-RU"/>
        </w:rPr>
        <w:t>8045,</w:t>
      </w:r>
      <w:r w:rsidRPr="006D5D9E">
        <w:rPr>
          <w:rFonts w:ascii="Times New Roman" w:eastAsia="Times New Roman" w:hAnsi="Times New Roman" w:cs="Times New Roman"/>
          <w:sz w:val="28"/>
          <w:szCs w:val="28"/>
          <w:lang w:eastAsia="ru-RU"/>
        </w:rPr>
        <w:t xml:space="preserve"> про видачу судових рішень – </w:t>
      </w:r>
      <w:r w:rsidR="006D7D00" w:rsidRPr="006D5D9E">
        <w:rPr>
          <w:rFonts w:ascii="Times New Roman" w:eastAsia="Times New Roman" w:hAnsi="Times New Roman" w:cs="Times New Roman"/>
          <w:sz w:val="28"/>
          <w:szCs w:val="28"/>
          <w:lang w:eastAsia="ru-RU"/>
        </w:rPr>
        <w:t>1200,</w:t>
      </w:r>
      <w:r w:rsidRPr="006D5D9E">
        <w:rPr>
          <w:rFonts w:ascii="Times New Roman" w:eastAsia="Times New Roman" w:hAnsi="Times New Roman" w:cs="Times New Roman"/>
          <w:sz w:val="28"/>
          <w:szCs w:val="28"/>
          <w:lang w:eastAsia="ru-RU"/>
        </w:rPr>
        <w:t xml:space="preserve"> запитів від 7ААС </w:t>
      </w:r>
      <w:r w:rsidR="006D7D00" w:rsidRPr="006D5D9E">
        <w:rPr>
          <w:rFonts w:ascii="Times New Roman" w:eastAsia="Times New Roman" w:hAnsi="Times New Roman" w:cs="Times New Roman"/>
          <w:sz w:val="28"/>
          <w:szCs w:val="28"/>
          <w:lang w:eastAsia="ru-RU"/>
        </w:rPr>
        <w:t>6065,</w:t>
      </w:r>
      <w:r w:rsidRPr="006D5D9E">
        <w:rPr>
          <w:rFonts w:ascii="Times New Roman" w:eastAsia="Times New Roman" w:hAnsi="Times New Roman" w:cs="Times New Roman"/>
          <w:sz w:val="28"/>
          <w:szCs w:val="28"/>
          <w:lang w:eastAsia="ru-RU"/>
        </w:rPr>
        <w:t xml:space="preserve"> запитів від КАС у складі ВС – </w:t>
      </w:r>
      <w:r w:rsidR="006D7D00" w:rsidRPr="006D5D9E">
        <w:rPr>
          <w:rFonts w:ascii="Times New Roman" w:eastAsia="Times New Roman" w:hAnsi="Times New Roman" w:cs="Times New Roman"/>
          <w:sz w:val="28"/>
          <w:szCs w:val="28"/>
          <w:lang w:eastAsia="ru-RU"/>
        </w:rPr>
        <w:t>416;</w:t>
      </w:r>
    </w:p>
    <w:p w14:paraId="6AD7CB40" w14:textId="2FB6E309" w:rsidR="000C49E7" w:rsidRPr="006D5D9E" w:rsidRDefault="000C49E7" w:rsidP="000C49E7">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 xml:space="preserve">- направлено справ до 7ААС </w:t>
      </w:r>
      <w:r w:rsidR="00E47AE9" w:rsidRPr="006D5D9E">
        <w:rPr>
          <w:rFonts w:ascii="Times New Roman" w:eastAsia="Times New Roman" w:hAnsi="Times New Roman" w:cs="Times New Roman"/>
          <w:sz w:val="28"/>
          <w:szCs w:val="28"/>
          <w:lang w:eastAsia="ru-RU"/>
        </w:rPr>
        <w:t>–</w:t>
      </w:r>
      <w:r w:rsidRPr="006D5D9E">
        <w:rPr>
          <w:rFonts w:ascii="Times New Roman" w:eastAsia="Times New Roman" w:hAnsi="Times New Roman" w:cs="Times New Roman"/>
          <w:sz w:val="28"/>
          <w:szCs w:val="28"/>
          <w:lang w:eastAsia="ru-RU"/>
        </w:rPr>
        <w:t xml:space="preserve"> </w:t>
      </w:r>
      <w:r w:rsidR="00E47AE9" w:rsidRPr="006D5D9E">
        <w:rPr>
          <w:rFonts w:ascii="Times New Roman" w:eastAsia="Times New Roman" w:hAnsi="Times New Roman" w:cs="Times New Roman"/>
          <w:sz w:val="28"/>
          <w:szCs w:val="28"/>
          <w:lang w:val="ru-RU" w:eastAsia="ru-RU"/>
        </w:rPr>
        <w:t>6035</w:t>
      </w:r>
      <w:r w:rsidR="00E47AE9" w:rsidRPr="006D5D9E">
        <w:rPr>
          <w:rFonts w:ascii="Times New Roman" w:eastAsia="Times New Roman" w:hAnsi="Times New Roman" w:cs="Times New Roman"/>
          <w:sz w:val="28"/>
          <w:szCs w:val="28"/>
          <w:lang w:eastAsia="ru-RU"/>
        </w:rPr>
        <w:t>,</w:t>
      </w:r>
      <w:r w:rsidRPr="006D5D9E">
        <w:rPr>
          <w:rFonts w:ascii="Times New Roman" w:eastAsia="Times New Roman" w:hAnsi="Times New Roman" w:cs="Times New Roman"/>
          <w:sz w:val="28"/>
          <w:szCs w:val="28"/>
          <w:lang w:eastAsia="ru-RU"/>
        </w:rPr>
        <w:t xml:space="preserve"> до КАС </w:t>
      </w:r>
      <w:r w:rsidR="00E47AE9" w:rsidRPr="006D5D9E">
        <w:rPr>
          <w:rFonts w:ascii="Times New Roman" w:eastAsia="Times New Roman" w:hAnsi="Times New Roman" w:cs="Times New Roman"/>
          <w:sz w:val="28"/>
          <w:szCs w:val="28"/>
          <w:lang w:eastAsia="ru-RU"/>
        </w:rPr>
        <w:t>–</w:t>
      </w:r>
      <w:r w:rsidRPr="006D5D9E">
        <w:rPr>
          <w:rFonts w:ascii="Times New Roman" w:eastAsia="Times New Roman" w:hAnsi="Times New Roman" w:cs="Times New Roman"/>
          <w:sz w:val="28"/>
          <w:szCs w:val="28"/>
          <w:lang w:eastAsia="ru-RU"/>
        </w:rPr>
        <w:t xml:space="preserve"> </w:t>
      </w:r>
      <w:r w:rsidR="00E47AE9" w:rsidRPr="006D5D9E">
        <w:rPr>
          <w:rFonts w:ascii="Times New Roman" w:eastAsia="Times New Roman" w:hAnsi="Times New Roman" w:cs="Times New Roman"/>
          <w:sz w:val="28"/>
          <w:szCs w:val="28"/>
          <w:lang w:eastAsia="ru-RU"/>
        </w:rPr>
        <w:t>388</w:t>
      </w:r>
      <w:r w:rsidR="005667DB">
        <w:rPr>
          <w:rFonts w:ascii="Times New Roman" w:eastAsia="Times New Roman" w:hAnsi="Times New Roman" w:cs="Times New Roman"/>
          <w:sz w:val="28"/>
          <w:szCs w:val="28"/>
          <w:lang w:eastAsia="ru-RU"/>
        </w:rPr>
        <w:t>;</w:t>
      </w:r>
    </w:p>
    <w:p w14:paraId="739D3AA7" w14:textId="1FE4E5C8" w:rsidR="000C49E7" w:rsidRPr="006D5D9E" w:rsidRDefault="000C49E7" w:rsidP="000C49E7">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 xml:space="preserve">- отримано </w:t>
      </w:r>
      <w:r w:rsidR="006D7D00" w:rsidRPr="006D5D9E">
        <w:rPr>
          <w:rFonts w:ascii="Times New Roman" w:eastAsia="Times New Roman" w:hAnsi="Times New Roman" w:cs="Times New Roman"/>
          <w:sz w:val="28"/>
          <w:szCs w:val="28"/>
          <w:lang w:eastAsia="ru-RU"/>
        </w:rPr>
        <w:t>143337</w:t>
      </w:r>
      <w:r w:rsidRPr="006D5D9E">
        <w:rPr>
          <w:rFonts w:ascii="Times New Roman" w:eastAsia="Times New Roman" w:hAnsi="Times New Roman" w:cs="Times New Roman"/>
          <w:sz w:val="28"/>
          <w:szCs w:val="28"/>
          <w:lang w:eastAsia="ru-RU"/>
        </w:rPr>
        <w:t xml:space="preserve"> документів електронною поштою;</w:t>
      </w:r>
    </w:p>
    <w:p w14:paraId="71E001CA" w14:textId="0F74E39C" w:rsidR="000C49E7" w:rsidRPr="006D5D9E" w:rsidRDefault="000C49E7" w:rsidP="000C49E7">
      <w:pPr>
        <w:spacing w:after="0"/>
        <w:ind w:firstLine="709"/>
        <w:jc w:val="both"/>
        <w:rPr>
          <w:rFonts w:ascii="Times New Roman" w:eastAsia="Times New Roman" w:hAnsi="Times New Roman" w:cs="Times New Roman"/>
          <w:sz w:val="28"/>
          <w:szCs w:val="28"/>
          <w:lang w:eastAsia="ru-RU"/>
        </w:rPr>
      </w:pPr>
      <w:r w:rsidRPr="006D5D9E">
        <w:rPr>
          <w:rFonts w:ascii="Times New Roman" w:eastAsia="Times New Roman" w:hAnsi="Times New Roman" w:cs="Times New Roman"/>
          <w:sz w:val="28"/>
          <w:szCs w:val="28"/>
          <w:lang w:eastAsia="ru-RU"/>
        </w:rPr>
        <w:t xml:space="preserve">- відправлено </w:t>
      </w:r>
      <w:r w:rsidR="006D5D9E" w:rsidRPr="006D5D9E">
        <w:rPr>
          <w:rFonts w:ascii="Times New Roman" w:eastAsia="Times New Roman" w:hAnsi="Times New Roman" w:cs="Times New Roman"/>
          <w:sz w:val="28"/>
          <w:szCs w:val="28"/>
          <w:lang w:eastAsia="ru-RU"/>
        </w:rPr>
        <w:t>3443</w:t>
      </w:r>
      <w:r w:rsidRPr="006D5D9E">
        <w:rPr>
          <w:rFonts w:ascii="Times New Roman" w:eastAsia="Times New Roman" w:hAnsi="Times New Roman" w:cs="Times New Roman"/>
          <w:sz w:val="28"/>
          <w:szCs w:val="28"/>
          <w:lang w:eastAsia="ru-RU"/>
        </w:rPr>
        <w:t xml:space="preserve"> документів електронною поштою;</w:t>
      </w:r>
    </w:p>
    <w:p w14:paraId="0D41BB45" w14:textId="77777777" w:rsidR="000C49E7" w:rsidRPr="000C49E7" w:rsidRDefault="000C49E7" w:rsidP="000C49E7">
      <w:pPr>
        <w:spacing w:after="0"/>
        <w:ind w:firstLine="709"/>
        <w:jc w:val="both"/>
        <w:rPr>
          <w:rFonts w:ascii="Times New Roman" w:eastAsia="Times New Roman" w:hAnsi="Times New Roman" w:cs="Times New Roman"/>
          <w:sz w:val="28"/>
          <w:szCs w:val="28"/>
          <w:lang w:eastAsia="ru-RU"/>
        </w:rPr>
      </w:pPr>
      <w:r w:rsidRPr="000C49E7">
        <w:rPr>
          <w:rFonts w:ascii="Times New Roman" w:eastAsia="Times New Roman" w:hAnsi="Times New Roman" w:cs="Times New Roman"/>
          <w:sz w:val="28"/>
          <w:szCs w:val="28"/>
          <w:lang w:eastAsia="ru-RU"/>
        </w:rPr>
        <w:t>- надійшло 40893 справ і матеріалів, в тому числі 36186 адміністративні позови, 4616 заяв в порядку виконання судового рішення, 12 заяв про забезпечення позову та доказів до подання позовної заяви, 13 заяв про перегляд рішення за нововиявленими або виключними обставинами та 65 заява про відвід (самовідвід) судді та 1 судове доручення.</w:t>
      </w:r>
    </w:p>
    <w:p w14:paraId="31FBC101" w14:textId="6DD13095" w:rsidR="00394E90" w:rsidRPr="00527203" w:rsidRDefault="00394E90" w:rsidP="000C49E7">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Окремо варто виділити такий напрям роботи Відділу, як розгляд звернень громадян, надання інформації, розгляду запитів про надання інформації, підготовка проектів відповідей.</w:t>
      </w:r>
    </w:p>
    <w:p w14:paraId="22281FE7" w14:textId="77777777"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Згідно з приписами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звернення і дати  повну та обґрунтовану відповідь у встановлений законом строк. </w:t>
      </w:r>
      <w:r w:rsidRPr="00527203">
        <w:rPr>
          <w:rFonts w:ascii="Times New Roman" w:hAnsi="Times New Roman" w:cs="Times New Roman"/>
          <w:sz w:val="28"/>
          <w:szCs w:val="28"/>
        </w:rPr>
        <w:tab/>
      </w:r>
    </w:p>
    <w:p w14:paraId="785CA0E7" w14:textId="77777777"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Відповідно до змісту запитуваної інформації і предмету регулювання правовідносин, про які йдеться мова у зверненнях, їх перевірка і розгляд проводиться згідно із Законами України: "Про звернення громадян", "Про інформацію", "Про доступ до публічної інформації".</w:t>
      </w:r>
    </w:p>
    <w:p w14:paraId="1495C2C5" w14:textId="77777777"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По фактах, наведених в зверненнях  громадян, проводи</w:t>
      </w:r>
      <w:r w:rsidR="00BC1999" w:rsidRPr="00527203">
        <w:rPr>
          <w:rFonts w:ascii="Times New Roman" w:hAnsi="Times New Roman" w:cs="Times New Roman"/>
          <w:sz w:val="28"/>
          <w:szCs w:val="28"/>
        </w:rPr>
        <w:t>лась</w:t>
      </w:r>
      <w:r w:rsidRPr="00527203">
        <w:rPr>
          <w:rFonts w:ascii="Times New Roman" w:hAnsi="Times New Roman" w:cs="Times New Roman"/>
          <w:sz w:val="28"/>
          <w:szCs w:val="28"/>
        </w:rPr>
        <w:t xml:space="preserve"> ретельна перевірка, про результати якої заявникам нада</w:t>
      </w:r>
      <w:r w:rsidR="00BC1999" w:rsidRPr="00527203">
        <w:rPr>
          <w:rFonts w:ascii="Times New Roman" w:hAnsi="Times New Roman" w:cs="Times New Roman"/>
          <w:sz w:val="28"/>
          <w:szCs w:val="28"/>
        </w:rPr>
        <w:t>вались</w:t>
      </w:r>
      <w:r w:rsidRPr="00527203">
        <w:rPr>
          <w:rFonts w:ascii="Times New Roman" w:hAnsi="Times New Roman" w:cs="Times New Roman"/>
          <w:sz w:val="28"/>
          <w:szCs w:val="28"/>
        </w:rPr>
        <w:t xml:space="preserve"> мотивовані відповіді. </w:t>
      </w:r>
    </w:p>
    <w:p w14:paraId="505DB4FD" w14:textId="77777777" w:rsidR="00583965"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Усі звернення, я</w:t>
      </w:r>
      <w:r w:rsidR="00610046" w:rsidRPr="00527203">
        <w:rPr>
          <w:rFonts w:ascii="Times New Roman" w:hAnsi="Times New Roman" w:cs="Times New Roman"/>
          <w:sz w:val="28"/>
          <w:szCs w:val="28"/>
        </w:rPr>
        <w:t>кі надійшли у звітному періоді,</w:t>
      </w:r>
      <w:r w:rsidRPr="00527203">
        <w:rPr>
          <w:rFonts w:ascii="Times New Roman" w:hAnsi="Times New Roman" w:cs="Times New Roman"/>
          <w:sz w:val="28"/>
          <w:szCs w:val="28"/>
        </w:rPr>
        <w:t xml:space="preserve"> були вчасно перевірені та </w:t>
      </w:r>
      <w:r w:rsidR="00BC1999" w:rsidRPr="00527203">
        <w:rPr>
          <w:rFonts w:ascii="Times New Roman" w:hAnsi="Times New Roman" w:cs="Times New Roman"/>
          <w:sz w:val="28"/>
          <w:szCs w:val="28"/>
        </w:rPr>
        <w:t xml:space="preserve">за </w:t>
      </w:r>
      <w:r w:rsidRPr="00527203">
        <w:rPr>
          <w:rFonts w:ascii="Times New Roman" w:hAnsi="Times New Roman" w:cs="Times New Roman"/>
          <w:sz w:val="28"/>
          <w:szCs w:val="28"/>
        </w:rPr>
        <w:t>результат</w:t>
      </w:r>
      <w:r w:rsidR="00BC1999" w:rsidRPr="00527203">
        <w:rPr>
          <w:rFonts w:ascii="Times New Roman" w:hAnsi="Times New Roman" w:cs="Times New Roman"/>
          <w:sz w:val="28"/>
          <w:szCs w:val="28"/>
        </w:rPr>
        <w:t xml:space="preserve">ами </w:t>
      </w:r>
      <w:r w:rsidRPr="00527203">
        <w:rPr>
          <w:rFonts w:ascii="Times New Roman" w:hAnsi="Times New Roman" w:cs="Times New Roman"/>
          <w:sz w:val="28"/>
          <w:szCs w:val="28"/>
        </w:rPr>
        <w:t xml:space="preserve">перевірки письмово повідомлені особисто громадянам. </w:t>
      </w:r>
      <w:r w:rsidR="00583965" w:rsidRPr="00527203">
        <w:rPr>
          <w:rFonts w:ascii="Times New Roman" w:hAnsi="Times New Roman" w:cs="Times New Roman"/>
          <w:sz w:val="28"/>
          <w:szCs w:val="28"/>
        </w:rPr>
        <w:t xml:space="preserve"> </w:t>
      </w:r>
    </w:p>
    <w:p w14:paraId="35F53B4E" w14:textId="11572088" w:rsidR="00394E90" w:rsidRPr="00527203" w:rsidRDefault="00394E90"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Порушен</w:t>
      </w:r>
      <w:r w:rsidR="00583965" w:rsidRPr="00527203">
        <w:rPr>
          <w:rFonts w:ascii="Times New Roman" w:hAnsi="Times New Roman" w:cs="Times New Roman"/>
          <w:sz w:val="28"/>
          <w:szCs w:val="28"/>
        </w:rPr>
        <w:t>ь</w:t>
      </w:r>
      <w:r w:rsidRPr="00527203">
        <w:rPr>
          <w:rFonts w:ascii="Times New Roman" w:hAnsi="Times New Roman" w:cs="Times New Roman"/>
          <w:sz w:val="28"/>
          <w:szCs w:val="28"/>
        </w:rPr>
        <w:t xml:space="preserve"> строків надання відповіді заявникам, встановлених чинн</w:t>
      </w:r>
      <w:r w:rsidR="00583965" w:rsidRPr="00527203">
        <w:rPr>
          <w:rFonts w:ascii="Times New Roman" w:hAnsi="Times New Roman" w:cs="Times New Roman"/>
          <w:sz w:val="28"/>
          <w:szCs w:val="28"/>
        </w:rPr>
        <w:t>им законодавством, протягом 20</w:t>
      </w:r>
      <w:r w:rsidR="00610046" w:rsidRPr="00527203">
        <w:rPr>
          <w:rFonts w:ascii="Times New Roman" w:hAnsi="Times New Roman" w:cs="Times New Roman"/>
          <w:sz w:val="28"/>
          <w:szCs w:val="28"/>
        </w:rPr>
        <w:t>2</w:t>
      </w:r>
      <w:r w:rsidR="000C49E7">
        <w:rPr>
          <w:rFonts w:ascii="Times New Roman" w:hAnsi="Times New Roman" w:cs="Times New Roman"/>
          <w:sz w:val="28"/>
          <w:szCs w:val="28"/>
        </w:rPr>
        <w:t>3</w:t>
      </w:r>
      <w:r w:rsidR="00707352" w:rsidRPr="00527203">
        <w:rPr>
          <w:rFonts w:ascii="Times New Roman" w:hAnsi="Times New Roman" w:cs="Times New Roman"/>
          <w:sz w:val="28"/>
          <w:szCs w:val="28"/>
        </w:rPr>
        <w:t xml:space="preserve"> року</w:t>
      </w:r>
      <w:r w:rsidRPr="00527203">
        <w:rPr>
          <w:rFonts w:ascii="Times New Roman" w:hAnsi="Times New Roman" w:cs="Times New Roman"/>
          <w:sz w:val="28"/>
          <w:szCs w:val="28"/>
        </w:rPr>
        <w:t xml:space="preserve"> не допускались.</w:t>
      </w:r>
    </w:p>
    <w:p w14:paraId="1BF100AC" w14:textId="2639D037" w:rsidR="00C05069" w:rsidRPr="000C49E7" w:rsidRDefault="00C05069" w:rsidP="005B5FDF">
      <w:pPr>
        <w:pStyle w:val="a4"/>
        <w:tabs>
          <w:tab w:val="left" w:pos="567"/>
        </w:tabs>
        <w:spacing w:line="276" w:lineRule="auto"/>
        <w:ind w:firstLine="709"/>
        <w:rPr>
          <w:color w:val="FF0000"/>
          <w:sz w:val="28"/>
          <w:szCs w:val="28"/>
        </w:rPr>
      </w:pPr>
      <w:r w:rsidRPr="000C49E7">
        <w:rPr>
          <w:color w:val="FF0000"/>
          <w:sz w:val="28"/>
          <w:szCs w:val="28"/>
        </w:rPr>
        <w:lastRenderedPageBreak/>
        <w:t xml:space="preserve">Так, у звітному періоді було організовано роботу зі зверненням громадян, юридичних осіб та фізичних осіб-підприємців, зокрема було опрацьовано та надано відповіді на </w:t>
      </w:r>
      <w:r w:rsidR="000C49E7">
        <w:rPr>
          <w:color w:val="FF0000"/>
          <w:sz w:val="28"/>
          <w:szCs w:val="28"/>
        </w:rPr>
        <w:t>…...</w:t>
      </w:r>
      <w:r w:rsidRPr="000C49E7">
        <w:rPr>
          <w:color w:val="FF0000"/>
          <w:sz w:val="28"/>
          <w:szCs w:val="28"/>
        </w:rPr>
        <w:t xml:space="preserve"> звернень</w:t>
      </w:r>
      <w:r w:rsidR="00470FC3" w:rsidRPr="000C49E7">
        <w:rPr>
          <w:color w:val="FF0000"/>
          <w:sz w:val="28"/>
          <w:szCs w:val="28"/>
        </w:rPr>
        <w:t xml:space="preserve">, з них на </w:t>
      </w:r>
      <w:r w:rsidR="000C49E7">
        <w:rPr>
          <w:color w:val="FF0000"/>
          <w:sz w:val="28"/>
          <w:szCs w:val="28"/>
        </w:rPr>
        <w:t>……</w:t>
      </w:r>
      <w:r w:rsidRPr="000C49E7">
        <w:rPr>
          <w:color w:val="FF0000"/>
          <w:sz w:val="28"/>
          <w:szCs w:val="28"/>
        </w:rPr>
        <w:t xml:space="preserve"> запитів на публічну інформацію.</w:t>
      </w:r>
    </w:p>
    <w:p w14:paraId="07B37817" w14:textId="06195F9E" w:rsidR="00707352" w:rsidRPr="00527203" w:rsidRDefault="00583965" w:rsidP="005B5FDF">
      <w:pPr>
        <w:shd w:val="clear" w:color="auto" w:fill="FFFFFF"/>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На виконання пункту 10 статті 15 Закону України від 13.01.2011 №2939-VI «Про доступ до публічної інформації» в Житомирському окружному адміністративному суді пров</w:t>
      </w:r>
      <w:r w:rsidR="00BC1999" w:rsidRPr="00527203">
        <w:rPr>
          <w:rFonts w:ascii="Times New Roman" w:eastAsia="Times New Roman" w:hAnsi="Times New Roman" w:cs="Times New Roman"/>
          <w:sz w:val="28"/>
          <w:szCs w:val="28"/>
        </w:rPr>
        <w:t>ед</w:t>
      </w:r>
      <w:r w:rsidRPr="00527203">
        <w:rPr>
          <w:rFonts w:ascii="Times New Roman" w:eastAsia="Times New Roman" w:hAnsi="Times New Roman" w:cs="Times New Roman"/>
          <w:sz w:val="28"/>
          <w:szCs w:val="28"/>
        </w:rPr>
        <w:t>ено аналіз р</w:t>
      </w:r>
      <w:r w:rsidR="00BC1999" w:rsidRPr="00527203">
        <w:rPr>
          <w:rFonts w:ascii="Times New Roman" w:eastAsia="Times New Roman" w:hAnsi="Times New Roman" w:cs="Times New Roman"/>
          <w:sz w:val="28"/>
          <w:szCs w:val="28"/>
        </w:rPr>
        <w:t>оботи із запит</w:t>
      </w:r>
      <w:r w:rsidR="00DC40BE" w:rsidRPr="00527203">
        <w:rPr>
          <w:rFonts w:ascii="Times New Roman" w:eastAsia="Times New Roman" w:hAnsi="Times New Roman" w:cs="Times New Roman"/>
          <w:sz w:val="28"/>
          <w:szCs w:val="28"/>
        </w:rPr>
        <w:t xml:space="preserve">ами на інформацію </w:t>
      </w:r>
      <w:r w:rsidR="00707352" w:rsidRPr="00527203">
        <w:rPr>
          <w:rFonts w:ascii="Times New Roman" w:eastAsia="Times New Roman" w:hAnsi="Times New Roman" w:cs="Times New Roman"/>
          <w:sz w:val="28"/>
          <w:szCs w:val="28"/>
        </w:rPr>
        <w:t>за 202</w:t>
      </w:r>
      <w:r w:rsidR="000C49E7">
        <w:rPr>
          <w:rFonts w:ascii="Times New Roman" w:eastAsia="Times New Roman" w:hAnsi="Times New Roman" w:cs="Times New Roman"/>
          <w:sz w:val="28"/>
          <w:szCs w:val="28"/>
        </w:rPr>
        <w:t>2</w:t>
      </w:r>
      <w:r w:rsidR="00707352" w:rsidRPr="00527203">
        <w:rPr>
          <w:rFonts w:ascii="Times New Roman" w:eastAsia="Times New Roman" w:hAnsi="Times New Roman" w:cs="Times New Roman"/>
          <w:sz w:val="28"/>
          <w:szCs w:val="28"/>
        </w:rPr>
        <w:t xml:space="preserve"> рік та </w:t>
      </w:r>
      <w:r w:rsidR="00DC40BE" w:rsidRPr="00527203">
        <w:rPr>
          <w:rFonts w:ascii="Times New Roman" w:eastAsia="Times New Roman" w:hAnsi="Times New Roman" w:cs="Times New Roman"/>
          <w:sz w:val="28"/>
          <w:szCs w:val="28"/>
        </w:rPr>
        <w:t>за</w:t>
      </w:r>
      <w:r w:rsidR="00BC1999" w:rsidRPr="00527203">
        <w:rPr>
          <w:rFonts w:ascii="Times New Roman" w:eastAsia="Times New Roman" w:hAnsi="Times New Roman" w:cs="Times New Roman"/>
          <w:sz w:val="28"/>
          <w:szCs w:val="28"/>
        </w:rPr>
        <w:t xml:space="preserve"> </w:t>
      </w:r>
      <w:r w:rsidR="00BC1999" w:rsidRPr="00527203">
        <w:rPr>
          <w:rFonts w:ascii="Times New Roman" w:eastAsia="Times New Roman" w:hAnsi="Times New Roman" w:cs="Times New Roman"/>
          <w:sz w:val="28"/>
          <w:szCs w:val="28"/>
          <w:lang w:val="en-US"/>
        </w:rPr>
        <w:t>I</w:t>
      </w:r>
      <w:r w:rsidR="00BC1999" w:rsidRPr="00527203">
        <w:rPr>
          <w:rFonts w:ascii="Times New Roman" w:eastAsia="Times New Roman" w:hAnsi="Times New Roman" w:cs="Times New Roman"/>
          <w:sz w:val="28"/>
          <w:szCs w:val="28"/>
        </w:rPr>
        <w:t xml:space="preserve"> півріччя 20</w:t>
      </w:r>
      <w:r w:rsidR="009F20FE" w:rsidRPr="00527203">
        <w:rPr>
          <w:rFonts w:ascii="Times New Roman" w:eastAsia="Times New Roman" w:hAnsi="Times New Roman" w:cs="Times New Roman"/>
          <w:sz w:val="28"/>
          <w:szCs w:val="28"/>
        </w:rPr>
        <w:t>2</w:t>
      </w:r>
      <w:r w:rsidR="000C49E7">
        <w:rPr>
          <w:rFonts w:ascii="Times New Roman" w:eastAsia="Times New Roman" w:hAnsi="Times New Roman" w:cs="Times New Roman"/>
          <w:sz w:val="28"/>
          <w:szCs w:val="28"/>
        </w:rPr>
        <w:t>3</w:t>
      </w:r>
      <w:r w:rsidR="00707352" w:rsidRPr="00527203">
        <w:rPr>
          <w:rFonts w:ascii="Times New Roman" w:eastAsia="Times New Roman" w:hAnsi="Times New Roman" w:cs="Times New Roman"/>
          <w:sz w:val="28"/>
          <w:szCs w:val="28"/>
        </w:rPr>
        <w:t xml:space="preserve"> року</w:t>
      </w:r>
      <w:r w:rsidR="00BC1999" w:rsidRPr="00527203">
        <w:rPr>
          <w:rFonts w:ascii="Times New Roman" w:eastAsia="Times New Roman" w:hAnsi="Times New Roman" w:cs="Times New Roman"/>
          <w:sz w:val="28"/>
          <w:szCs w:val="28"/>
        </w:rPr>
        <w:t>.</w:t>
      </w:r>
    </w:p>
    <w:p w14:paraId="0B12C747" w14:textId="77777777" w:rsidR="00583965" w:rsidRPr="00527203" w:rsidRDefault="00583965" w:rsidP="005B5FDF">
      <w:pPr>
        <w:shd w:val="clear" w:color="auto" w:fill="FFFFFF"/>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Усі матеріали, що стосуються роботи із запитами щодо надання публічної інформації, сформовані та зберігаються у номенклатурній справі №</w:t>
      </w:r>
      <w:r w:rsidR="00C00FC7" w:rsidRPr="00527203">
        <w:rPr>
          <w:rFonts w:ascii="Times New Roman" w:eastAsia="Times New Roman" w:hAnsi="Times New Roman" w:cs="Times New Roman"/>
          <w:sz w:val="28"/>
          <w:szCs w:val="28"/>
        </w:rPr>
        <w:t>02-16</w:t>
      </w:r>
      <w:r w:rsidRPr="00527203">
        <w:rPr>
          <w:rFonts w:ascii="Times New Roman" w:eastAsia="Times New Roman" w:hAnsi="Times New Roman" w:cs="Times New Roman"/>
          <w:sz w:val="28"/>
          <w:szCs w:val="28"/>
        </w:rPr>
        <w:t xml:space="preserve"> «Листування з питань доступу до публічної інформації».</w:t>
      </w:r>
    </w:p>
    <w:p w14:paraId="6A7395C1" w14:textId="77777777" w:rsidR="00394E90" w:rsidRPr="00527203" w:rsidRDefault="00394E90" w:rsidP="005B5FDF">
      <w:pPr>
        <w:shd w:val="clear" w:color="auto" w:fill="FFFFFF"/>
        <w:tabs>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Окрім того, Відділом постійно здійсню</w:t>
      </w:r>
      <w:r w:rsidR="00BC1999" w:rsidRPr="00527203">
        <w:rPr>
          <w:rFonts w:ascii="Times New Roman" w:hAnsi="Times New Roman" w:cs="Times New Roman"/>
          <w:sz w:val="28"/>
          <w:szCs w:val="28"/>
        </w:rPr>
        <w:t>вався</w:t>
      </w:r>
      <w:r w:rsidRPr="00527203">
        <w:rPr>
          <w:rFonts w:ascii="Times New Roman" w:hAnsi="Times New Roman" w:cs="Times New Roman"/>
          <w:sz w:val="28"/>
          <w:szCs w:val="28"/>
        </w:rPr>
        <w:t xml:space="preserve"> контроль за якістю оформлення документів в суді та забезпечується зберігання та правильне використання печаток та штампів суду.</w:t>
      </w:r>
    </w:p>
    <w:p w14:paraId="6F44F855" w14:textId="2ED55EC6" w:rsidR="00394E90" w:rsidRPr="00527203" w:rsidRDefault="00394E90" w:rsidP="005B5FDF">
      <w:pPr>
        <w:pStyle w:val="a4"/>
        <w:tabs>
          <w:tab w:val="left" w:pos="567"/>
        </w:tabs>
        <w:spacing w:line="276" w:lineRule="auto"/>
        <w:ind w:firstLine="709"/>
        <w:rPr>
          <w:sz w:val="28"/>
          <w:szCs w:val="28"/>
        </w:rPr>
      </w:pPr>
      <w:r w:rsidRPr="00527203">
        <w:rPr>
          <w:sz w:val="28"/>
          <w:szCs w:val="28"/>
        </w:rPr>
        <w:t>У грудні 20</w:t>
      </w:r>
      <w:r w:rsidR="0099028B" w:rsidRPr="00527203">
        <w:rPr>
          <w:sz w:val="28"/>
          <w:szCs w:val="28"/>
        </w:rPr>
        <w:t>2</w:t>
      </w:r>
      <w:r w:rsidR="000C49E7">
        <w:rPr>
          <w:sz w:val="28"/>
          <w:szCs w:val="28"/>
        </w:rPr>
        <w:t>3</w:t>
      </w:r>
      <w:r w:rsidRPr="00527203">
        <w:rPr>
          <w:sz w:val="28"/>
          <w:szCs w:val="28"/>
        </w:rPr>
        <w:t xml:space="preserve"> року Відділом було складено зведену номенклатуру справ та проведено засіданні експертної комісії щодо форму</w:t>
      </w:r>
      <w:r w:rsidR="00583965" w:rsidRPr="00527203">
        <w:rPr>
          <w:sz w:val="28"/>
          <w:szCs w:val="28"/>
        </w:rPr>
        <w:t>вання номенкла</w:t>
      </w:r>
      <w:r w:rsidR="00EE6881" w:rsidRPr="00527203">
        <w:rPr>
          <w:sz w:val="28"/>
          <w:szCs w:val="28"/>
        </w:rPr>
        <w:t>тури справ на 202</w:t>
      </w:r>
      <w:r w:rsidR="000C49E7">
        <w:rPr>
          <w:sz w:val="28"/>
          <w:szCs w:val="28"/>
        </w:rPr>
        <w:t>4</w:t>
      </w:r>
      <w:r w:rsidRPr="00527203">
        <w:rPr>
          <w:sz w:val="28"/>
          <w:szCs w:val="28"/>
        </w:rPr>
        <w:t xml:space="preserve"> рік.</w:t>
      </w:r>
    </w:p>
    <w:p w14:paraId="43F7D24F" w14:textId="35B50858" w:rsidR="00394E90" w:rsidRPr="00527203" w:rsidRDefault="00394E90" w:rsidP="005B5FDF">
      <w:pPr>
        <w:pStyle w:val="a4"/>
        <w:tabs>
          <w:tab w:val="left" w:pos="567"/>
        </w:tabs>
        <w:spacing w:line="276" w:lineRule="auto"/>
        <w:ind w:firstLine="709"/>
        <w:rPr>
          <w:sz w:val="28"/>
          <w:szCs w:val="28"/>
        </w:rPr>
      </w:pPr>
      <w:r w:rsidRPr="00527203">
        <w:rPr>
          <w:sz w:val="28"/>
          <w:szCs w:val="28"/>
        </w:rPr>
        <w:t>План роботи відділу документального забезпечення Житомирського окружного адміністративного суду на 20</w:t>
      </w:r>
      <w:r w:rsidR="0052073B" w:rsidRPr="00527203">
        <w:rPr>
          <w:sz w:val="28"/>
          <w:szCs w:val="28"/>
        </w:rPr>
        <w:t>2</w:t>
      </w:r>
      <w:r w:rsidR="000C49E7">
        <w:rPr>
          <w:sz w:val="28"/>
          <w:szCs w:val="28"/>
        </w:rPr>
        <w:t>3</w:t>
      </w:r>
      <w:r w:rsidRPr="00527203">
        <w:rPr>
          <w:sz w:val="28"/>
          <w:szCs w:val="28"/>
        </w:rPr>
        <w:t xml:space="preserve"> рік виконано</w:t>
      </w:r>
      <w:r w:rsidR="00583965" w:rsidRPr="00527203">
        <w:rPr>
          <w:sz w:val="28"/>
          <w:szCs w:val="28"/>
        </w:rPr>
        <w:t xml:space="preserve"> в повному обсязі</w:t>
      </w:r>
      <w:r w:rsidRPr="00527203">
        <w:rPr>
          <w:sz w:val="28"/>
          <w:szCs w:val="28"/>
        </w:rPr>
        <w:t>.</w:t>
      </w:r>
    </w:p>
    <w:p w14:paraId="154BFD3D" w14:textId="77777777" w:rsidR="00A674D5" w:rsidRPr="00527203" w:rsidRDefault="00A674D5" w:rsidP="005B5FDF">
      <w:pPr>
        <w:pStyle w:val="a4"/>
        <w:tabs>
          <w:tab w:val="left" w:pos="567"/>
        </w:tabs>
        <w:spacing w:line="276" w:lineRule="auto"/>
        <w:ind w:firstLine="709"/>
        <w:rPr>
          <w:sz w:val="28"/>
          <w:szCs w:val="28"/>
        </w:rPr>
      </w:pPr>
    </w:p>
    <w:p w14:paraId="1F3ECD27" w14:textId="77777777" w:rsidR="00394E90" w:rsidRPr="00527203" w:rsidRDefault="00C96218" w:rsidP="005B5FDF">
      <w:pPr>
        <w:tabs>
          <w:tab w:val="left" w:pos="567"/>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 xml:space="preserve">         </w:t>
      </w:r>
      <w:r w:rsidR="00D73FD3" w:rsidRPr="00527203">
        <w:rPr>
          <w:rFonts w:ascii="Times New Roman" w:hAnsi="Times New Roman" w:cs="Times New Roman"/>
          <w:b/>
          <w:sz w:val="28"/>
          <w:szCs w:val="28"/>
        </w:rPr>
        <w:t>4.</w:t>
      </w:r>
      <w:r w:rsidR="00394E90" w:rsidRPr="00527203">
        <w:rPr>
          <w:rFonts w:ascii="Times New Roman" w:hAnsi="Times New Roman" w:cs="Times New Roman"/>
          <w:b/>
          <w:sz w:val="28"/>
          <w:szCs w:val="28"/>
        </w:rPr>
        <w:t>Відділ аналітично-статистичної роботи.</w:t>
      </w:r>
    </w:p>
    <w:p w14:paraId="4751094A" w14:textId="77777777" w:rsidR="00363B7D" w:rsidRPr="00527203" w:rsidRDefault="00363B7D" w:rsidP="005B5FDF">
      <w:pPr>
        <w:tabs>
          <w:tab w:val="left" w:pos="567"/>
        </w:tabs>
        <w:spacing w:after="0"/>
        <w:ind w:firstLine="709"/>
        <w:jc w:val="both"/>
        <w:rPr>
          <w:rFonts w:ascii="Times New Roman" w:hAnsi="Times New Roman" w:cs="Times New Roman"/>
          <w:b/>
          <w:sz w:val="28"/>
          <w:szCs w:val="28"/>
        </w:rPr>
      </w:pPr>
    </w:p>
    <w:p w14:paraId="0ADE3799" w14:textId="77777777" w:rsidR="00394E90" w:rsidRPr="00527203" w:rsidRDefault="00394E90" w:rsidP="005B5FDF">
      <w:pPr>
        <w:pStyle w:val="a4"/>
        <w:spacing w:line="276" w:lineRule="auto"/>
        <w:ind w:firstLine="709"/>
        <w:rPr>
          <w:sz w:val="28"/>
          <w:szCs w:val="28"/>
        </w:rPr>
      </w:pPr>
      <w:r w:rsidRPr="00527203">
        <w:rPr>
          <w:sz w:val="28"/>
          <w:szCs w:val="28"/>
        </w:rPr>
        <w:t>Відповідно до Положення про відділ аналітично-статистичної, роботи, основними напрямками роботи є: ведення судової ст</w:t>
      </w:r>
      <w:r w:rsidR="0099028B" w:rsidRPr="00527203">
        <w:rPr>
          <w:sz w:val="28"/>
          <w:szCs w:val="28"/>
        </w:rPr>
        <w:t xml:space="preserve">атистики та аналітичної роботи; </w:t>
      </w:r>
      <w:r w:rsidRPr="00527203">
        <w:rPr>
          <w:sz w:val="28"/>
          <w:szCs w:val="28"/>
        </w:rPr>
        <w:t>забезпечення достовірності, об’єктивності, оперативності, стабільності та цілісності статистичної та аналітичної інформації про роботу суду.</w:t>
      </w:r>
    </w:p>
    <w:p w14:paraId="0A07A8A6" w14:textId="77777777" w:rsidR="00394E90" w:rsidRPr="00527203" w:rsidRDefault="00DD0B8A"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Д</w:t>
      </w:r>
      <w:r w:rsidR="00394E90" w:rsidRPr="00527203">
        <w:rPr>
          <w:rFonts w:ascii="Times New Roman" w:hAnsi="Times New Roman" w:cs="Times New Roman"/>
          <w:sz w:val="28"/>
          <w:szCs w:val="28"/>
        </w:rPr>
        <w:t>іяльність відділу</w:t>
      </w:r>
      <w:r w:rsidR="002C34B6" w:rsidRPr="00527203">
        <w:rPr>
          <w:rFonts w:ascii="Times New Roman" w:hAnsi="Times New Roman" w:cs="Times New Roman"/>
          <w:sz w:val="28"/>
          <w:szCs w:val="28"/>
        </w:rPr>
        <w:t xml:space="preserve"> аналітично-статистичної роботи</w:t>
      </w:r>
      <w:r w:rsidR="00394E90" w:rsidRPr="00527203">
        <w:rPr>
          <w:rFonts w:ascii="Times New Roman" w:hAnsi="Times New Roman" w:cs="Times New Roman"/>
          <w:sz w:val="28"/>
          <w:szCs w:val="28"/>
        </w:rPr>
        <w:t xml:space="preserve"> здійснювалась на виконання плану роботи Житомирського окружного адміністративного суду на 20</w:t>
      </w:r>
      <w:r w:rsidR="002C34B6" w:rsidRPr="00527203">
        <w:rPr>
          <w:rFonts w:ascii="Times New Roman" w:hAnsi="Times New Roman" w:cs="Times New Roman"/>
          <w:sz w:val="28"/>
          <w:szCs w:val="28"/>
        </w:rPr>
        <w:t>2</w:t>
      </w:r>
      <w:r w:rsidR="00C9335D" w:rsidRPr="00527203">
        <w:rPr>
          <w:rFonts w:ascii="Times New Roman" w:hAnsi="Times New Roman" w:cs="Times New Roman"/>
          <w:sz w:val="28"/>
          <w:szCs w:val="28"/>
        </w:rPr>
        <w:t>2</w:t>
      </w:r>
      <w:r w:rsidR="00394E90" w:rsidRPr="00527203">
        <w:rPr>
          <w:rFonts w:ascii="Times New Roman" w:hAnsi="Times New Roman" w:cs="Times New Roman"/>
          <w:sz w:val="28"/>
          <w:szCs w:val="28"/>
        </w:rPr>
        <w:t xml:space="preserve"> рік.</w:t>
      </w:r>
    </w:p>
    <w:p w14:paraId="62DDA764" w14:textId="77777777"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14:paraId="6C6BA548" w14:textId="77777777"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 </w:t>
      </w:r>
      <w:r w:rsidR="0059733D" w:rsidRPr="00527203">
        <w:rPr>
          <w:rFonts w:ascii="Times New Roman" w:hAnsi="Times New Roman" w:cs="Times New Roman"/>
          <w:sz w:val="28"/>
          <w:szCs w:val="28"/>
        </w:rPr>
        <w:t xml:space="preserve"> </w:t>
      </w:r>
      <w:r w:rsidRPr="00527203">
        <w:rPr>
          <w:rFonts w:ascii="Times New Roman" w:hAnsi="Times New Roman" w:cs="Times New Roman"/>
          <w:sz w:val="28"/>
          <w:szCs w:val="28"/>
        </w:rPr>
        <w:t>заповненням електронної обліково-інформаційної картки на справу;</w:t>
      </w:r>
    </w:p>
    <w:p w14:paraId="78B0A1F4" w14:textId="77777777"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своєчасним наповненням системи документообігу інформацією про справляння, звільнення від сплати та повернення судового збору;</w:t>
      </w:r>
    </w:p>
    <w:p w14:paraId="2B4215F0" w14:textId="77777777" w:rsidR="00394E90" w:rsidRPr="00527203" w:rsidRDefault="00394E90"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87716E" w:rsidRPr="00527203">
        <w:rPr>
          <w:rFonts w:ascii="Times New Roman" w:hAnsi="Times New Roman" w:cs="Times New Roman"/>
          <w:sz w:val="28"/>
          <w:szCs w:val="28"/>
        </w:rPr>
        <w:t xml:space="preserve"> </w:t>
      </w:r>
      <w:r w:rsidRPr="00527203">
        <w:rPr>
          <w:rFonts w:ascii="Times New Roman" w:hAnsi="Times New Roman" w:cs="Times New Roman"/>
          <w:sz w:val="28"/>
          <w:szCs w:val="28"/>
        </w:rPr>
        <w:t>виготовленням процесуальних документів в автоматизованій системі документообігу;</w:t>
      </w:r>
    </w:p>
    <w:p w14:paraId="21505B40" w14:textId="77777777" w:rsidR="00394E90" w:rsidRPr="00527203" w:rsidRDefault="00394E90" w:rsidP="005B5FDF">
      <w:pPr>
        <w:pStyle w:val="a4"/>
        <w:spacing w:line="276" w:lineRule="auto"/>
        <w:ind w:firstLine="709"/>
        <w:rPr>
          <w:sz w:val="28"/>
          <w:szCs w:val="28"/>
        </w:rPr>
      </w:pPr>
      <w:r w:rsidRPr="00527203">
        <w:rPr>
          <w:sz w:val="28"/>
          <w:szCs w:val="28"/>
        </w:rPr>
        <w:t>- виконанням окремих ухвал суду</w:t>
      </w:r>
      <w:r w:rsidR="00F56A85" w:rsidRPr="00527203">
        <w:rPr>
          <w:sz w:val="28"/>
          <w:szCs w:val="28"/>
        </w:rPr>
        <w:t>, тощо</w:t>
      </w:r>
      <w:r w:rsidRPr="00527203">
        <w:rPr>
          <w:sz w:val="28"/>
          <w:szCs w:val="28"/>
        </w:rPr>
        <w:t>.</w:t>
      </w:r>
    </w:p>
    <w:p w14:paraId="22C96F88" w14:textId="130F5950" w:rsidR="00394E90" w:rsidRPr="00527203" w:rsidRDefault="00394E90" w:rsidP="005B5FDF">
      <w:pPr>
        <w:pStyle w:val="a4"/>
        <w:spacing w:line="276" w:lineRule="auto"/>
        <w:ind w:firstLine="709"/>
        <w:rPr>
          <w:sz w:val="28"/>
          <w:szCs w:val="28"/>
        </w:rPr>
      </w:pPr>
      <w:r w:rsidRPr="00527203">
        <w:rPr>
          <w:sz w:val="28"/>
          <w:szCs w:val="28"/>
        </w:rPr>
        <w:t>Варто зазначити, що на початку звітного періоду спеціалістами відділу проведена інтенсивна пі</w:t>
      </w:r>
      <w:r w:rsidR="0087716E" w:rsidRPr="00527203">
        <w:rPr>
          <w:sz w:val="28"/>
          <w:szCs w:val="28"/>
        </w:rPr>
        <w:t>дготовка до звіту за 20</w:t>
      </w:r>
      <w:r w:rsidR="00010419" w:rsidRPr="00527203">
        <w:rPr>
          <w:sz w:val="28"/>
          <w:szCs w:val="28"/>
        </w:rPr>
        <w:t>2</w:t>
      </w:r>
      <w:r w:rsidR="002C4021">
        <w:rPr>
          <w:sz w:val="28"/>
          <w:szCs w:val="28"/>
        </w:rPr>
        <w:t>3</w:t>
      </w:r>
      <w:r w:rsidRPr="00527203">
        <w:rPr>
          <w:sz w:val="28"/>
          <w:szCs w:val="28"/>
        </w:rPr>
        <w:t xml:space="preserve"> рік, перевірена правильність інформації внесеної до обліково-статистичних карток, здійснено постійний </w:t>
      </w:r>
      <w:r w:rsidRPr="00527203">
        <w:rPr>
          <w:sz w:val="28"/>
          <w:szCs w:val="28"/>
        </w:rPr>
        <w:lastRenderedPageBreak/>
        <w:t>контроль за внесенням даних до ОІК, проведена робота над виправленням незначних помилок.</w:t>
      </w:r>
    </w:p>
    <w:p w14:paraId="24C8809C" w14:textId="77777777" w:rsidR="00394E90" w:rsidRPr="00527203" w:rsidRDefault="00394E90" w:rsidP="005B5FDF">
      <w:pPr>
        <w:pStyle w:val="a6"/>
        <w:spacing w:after="0"/>
        <w:ind w:firstLine="709"/>
        <w:jc w:val="both"/>
        <w:rPr>
          <w:rFonts w:ascii="Times New Roman" w:hAnsi="Times New Roman" w:cs="Times New Roman"/>
          <w:sz w:val="28"/>
          <w:szCs w:val="28"/>
          <w:lang w:val="uk-UA"/>
        </w:rPr>
      </w:pPr>
      <w:r w:rsidRPr="00527203">
        <w:rPr>
          <w:rFonts w:ascii="Times New Roman" w:hAnsi="Times New Roman" w:cs="Times New Roman"/>
          <w:sz w:val="28"/>
          <w:szCs w:val="28"/>
          <w:lang w:val="uk-UA"/>
        </w:rPr>
        <w:t xml:space="preserve">Ще одним із важливих напрямків роботи суду, який належить до завдань </w:t>
      </w:r>
      <w:r w:rsidR="0087716E" w:rsidRPr="00527203">
        <w:rPr>
          <w:rFonts w:ascii="Times New Roman" w:hAnsi="Times New Roman" w:cs="Times New Roman"/>
          <w:sz w:val="28"/>
          <w:szCs w:val="28"/>
          <w:lang w:val="uk-UA"/>
        </w:rPr>
        <w:t>В</w:t>
      </w:r>
      <w:r w:rsidRPr="00527203">
        <w:rPr>
          <w:rFonts w:ascii="Times New Roman" w:hAnsi="Times New Roman" w:cs="Times New Roman"/>
          <w:sz w:val="28"/>
          <w:szCs w:val="28"/>
          <w:lang w:val="uk-UA"/>
        </w:rPr>
        <w:t xml:space="preserve">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14:paraId="3AFAB019" w14:textId="51AA7D68" w:rsidR="002B11E2" w:rsidRPr="00527203" w:rsidRDefault="00394E90" w:rsidP="005B5FDF">
      <w:pPr>
        <w:pStyle w:val="a6"/>
        <w:spacing w:after="0"/>
        <w:ind w:firstLine="709"/>
        <w:jc w:val="both"/>
        <w:rPr>
          <w:rFonts w:ascii="Times New Roman" w:hAnsi="Times New Roman" w:cs="Times New Roman"/>
          <w:sz w:val="28"/>
          <w:szCs w:val="28"/>
          <w:lang w:val="uk-UA"/>
        </w:rPr>
      </w:pPr>
      <w:r w:rsidRPr="00527203">
        <w:rPr>
          <w:rFonts w:ascii="Times New Roman" w:hAnsi="Times New Roman" w:cs="Times New Roman"/>
          <w:sz w:val="28"/>
          <w:szCs w:val="28"/>
          <w:lang w:val="uk-UA"/>
        </w:rPr>
        <w:t>Так, протягом 20</w:t>
      </w:r>
      <w:r w:rsidR="00010419" w:rsidRPr="00527203">
        <w:rPr>
          <w:rFonts w:ascii="Times New Roman" w:hAnsi="Times New Roman" w:cs="Times New Roman"/>
          <w:sz w:val="28"/>
          <w:szCs w:val="28"/>
          <w:lang w:val="uk-UA"/>
        </w:rPr>
        <w:t>2</w:t>
      </w:r>
      <w:r w:rsidR="002C4021">
        <w:rPr>
          <w:rFonts w:ascii="Times New Roman" w:hAnsi="Times New Roman" w:cs="Times New Roman"/>
          <w:sz w:val="28"/>
          <w:szCs w:val="28"/>
          <w:lang w:val="uk-UA"/>
        </w:rPr>
        <w:t>3</w:t>
      </w:r>
      <w:r w:rsidRPr="00527203">
        <w:rPr>
          <w:rFonts w:ascii="Times New Roman" w:hAnsi="Times New Roman" w:cs="Times New Roman"/>
          <w:sz w:val="28"/>
          <w:szCs w:val="28"/>
          <w:lang w:val="uk-UA"/>
        </w:rPr>
        <w:t xml:space="preserve"> року </w:t>
      </w:r>
      <w:r w:rsidR="00010419" w:rsidRPr="00527203">
        <w:rPr>
          <w:rFonts w:ascii="Times New Roman" w:hAnsi="Times New Roman" w:cs="Times New Roman"/>
          <w:sz w:val="28"/>
          <w:szCs w:val="28"/>
          <w:lang w:val="uk-UA"/>
        </w:rPr>
        <w:t>суддями</w:t>
      </w:r>
      <w:r w:rsidRPr="00527203">
        <w:rPr>
          <w:rFonts w:ascii="Times New Roman" w:hAnsi="Times New Roman" w:cs="Times New Roman"/>
          <w:sz w:val="28"/>
          <w:szCs w:val="28"/>
          <w:lang w:val="uk-UA"/>
        </w:rPr>
        <w:t xml:space="preserve"> та працівниками відділу аналітично-статистичної роботи від</w:t>
      </w:r>
      <w:r w:rsidR="00010419" w:rsidRPr="00527203">
        <w:rPr>
          <w:rFonts w:ascii="Times New Roman" w:hAnsi="Times New Roman" w:cs="Times New Roman"/>
          <w:sz w:val="28"/>
          <w:szCs w:val="28"/>
          <w:lang w:val="uk-UA"/>
        </w:rPr>
        <w:t xml:space="preserve">повідно </w:t>
      </w:r>
      <w:r w:rsidR="002B11E2" w:rsidRPr="00527203">
        <w:rPr>
          <w:rFonts w:ascii="Times New Roman" w:hAnsi="Times New Roman" w:cs="Times New Roman"/>
          <w:sz w:val="28"/>
          <w:szCs w:val="28"/>
          <w:lang w:val="uk-UA"/>
        </w:rPr>
        <w:t>до плану роботи Відділу</w:t>
      </w:r>
      <w:r w:rsidR="002B11E2" w:rsidRPr="00527203">
        <w:rPr>
          <w:rFonts w:ascii="Times New Roman" w:hAnsi="Times New Roman" w:cs="Times New Roman"/>
          <w:sz w:val="28"/>
          <w:szCs w:val="28"/>
        </w:rPr>
        <w:t xml:space="preserve"> </w:t>
      </w:r>
      <w:r w:rsidR="002B11E2" w:rsidRPr="00527203">
        <w:rPr>
          <w:rFonts w:ascii="Times New Roman" w:hAnsi="Times New Roman" w:cs="Times New Roman"/>
          <w:sz w:val="28"/>
          <w:szCs w:val="28"/>
          <w:lang w:val="uk-UA"/>
        </w:rPr>
        <w:t>проведено  узагальнення, а саме:</w:t>
      </w:r>
    </w:p>
    <w:p w14:paraId="3E42773D" w14:textId="6C6025B5"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статистичний огляд діяльності суду за 20</w:t>
      </w:r>
      <w:r w:rsidR="00010419"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рік;</w:t>
      </w:r>
    </w:p>
    <w:p w14:paraId="16E535EE" w14:textId="1A63A1CE"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аналіз обліково-статистичної роботи  за  20</w:t>
      </w:r>
      <w:r w:rsidR="00010419"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рік;</w:t>
      </w:r>
    </w:p>
    <w:p w14:paraId="7252ABF9" w14:textId="77777777"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w:t>
      </w:r>
      <w:r w:rsidR="008E3F82" w:rsidRPr="00527203">
        <w:rPr>
          <w:rFonts w:ascii="Times New Roman" w:hAnsi="Times New Roman" w:cs="Times New Roman"/>
          <w:sz w:val="28"/>
          <w:szCs w:val="28"/>
        </w:rPr>
        <w:t xml:space="preserve"> </w:t>
      </w:r>
      <w:r w:rsidRPr="00527203">
        <w:rPr>
          <w:rFonts w:ascii="Times New Roman" w:hAnsi="Times New Roman" w:cs="Times New Roman"/>
          <w:sz w:val="28"/>
          <w:szCs w:val="28"/>
        </w:rPr>
        <w:t>аналіз стану виконання вимог КАС України щодо процесуальних строків розгляду справ з обговоренням результатів;</w:t>
      </w:r>
    </w:p>
    <w:p w14:paraId="689C585B" w14:textId="0DA07F9D"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аналіз розгляду звернень громадян та інформаційних запитів за 20</w:t>
      </w:r>
      <w:r w:rsidR="00010419"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рік та І півріччя 20</w:t>
      </w:r>
      <w:r w:rsidR="008E3F82" w:rsidRPr="00527203">
        <w:rPr>
          <w:rFonts w:ascii="Times New Roman" w:hAnsi="Times New Roman" w:cs="Times New Roman"/>
          <w:sz w:val="28"/>
          <w:szCs w:val="28"/>
        </w:rPr>
        <w:t>2</w:t>
      </w:r>
      <w:r w:rsidR="002C4021">
        <w:rPr>
          <w:rFonts w:ascii="Times New Roman" w:hAnsi="Times New Roman" w:cs="Times New Roman"/>
          <w:sz w:val="28"/>
          <w:szCs w:val="28"/>
        </w:rPr>
        <w:t>3</w:t>
      </w:r>
      <w:r w:rsidRPr="00527203">
        <w:rPr>
          <w:rFonts w:ascii="Times New Roman" w:hAnsi="Times New Roman" w:cs="Times New Roman"/>
          <w:sz w:val="28"/>
          <w:szCs w:val="28"/>
        </w:rPr>
        <w:t xml:space="preserve"> року;</w:t>
      </w:r>
    </w:p>
    <w:p w14:paraId="50F68049" w14:textId="4A5E743E"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причин скасування судових рішень апеляційною інстанцією у 20</w:t>
      </w:r>
      <w:r w:rsidR="00010419"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році;</w:t>
      </w:r>
    </w:p>
    <w:p w14:paraId="1BA45992" w14:textId="692DD3BA" w:rsidR="00EE6881" w:rsidRPr="00527203" w:rsidRDefault="00EE6881" w:rsidP="005B5FDF">
      <w:pPr>
        <w:spacing w:after="0"/>
        <w:ind w:firstLine="709"/>
        <w:jc w:val="both"/>
        <w:rPr>
          <w:rFonts w:ascii="Times New Roman" w:hAnsi="Times New Roman" w:cs="Times New Roman"/>
          <w:color w:val="FF0000"/>
          <w:sz w:val="28"/>
          <w:szCs w:val="28"/>
        </w:rPr>
      </w:pPr>
      <w:r w:rsidRPr="00527203">
        <w:rPr>
          <w:rFonts w:ascii="Times New Roman" w:hAnsi="Times New Roman" w:cs="Times New Roman"/>
          <w:sz w:val="28"/>
          <w:szCs w:val="28"/>
        </w:rPr>
        <w:t>- узагальнення судової практики щодо застосування судом строків звернення до суду впродовж 20</w:t>
      </w:r>
      <w:r w:rsidR="00010419"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року;</w:t>
      </w:r>
    </w:p>
    <w:p w14:paraId="0B0D02D8" w14:textId="6088EF7B"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практики розгляду ЖОАС справ зі спорів з приводу прийняття громадян на публічну службу, її проходження, звіл</w:t>
      </w:r>
      <w:r w:rsidR="008E3F82" w:rsidRPr="00527203">
        <w:rPr>
          <w:rFonts w:ascii="Times New Roman" w:hAnsi="Times New Roman" w:cs="Times New Roman"/>
          <w:sz w:val="28"/>
          <w:szCs w:val="28"/>
        </w:rPr>
        <w:t>ьнення з публічної служби у 20</w:t>
      </w:r>
      <w:r w:rsidR="00FB7B4B"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році;</w:t>
      </w:r>
    </w:p>
    <w:p w14:paraId="0D32D2EB" w14:textId="505B2762"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причин скасування судових рішень апеляційною інстанцією у 20</w:t>
      </w:r>
      <w:r w:rsidR="000140CB"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році;</w:t>
      </w:r>
    </w:p>
    <w:p w14:paraId="71D2288E" w14:textId="090A5982"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узагальнення практики розгляду і вирішення ЖОАС справ зі спорів з приводу реалізації державної політики у сфері податкової та митної справи впродовж 20</w:t>
      </w:r>
      <w:r w:rsidR="000140CB" w:rsidRPr="00527203">
        <w:rPr>
          <w:rFonts w:ascii="Times New Roman" w:hAnsi="Times New Roman" w:cs="Times New Roman"/>
          <w:sz w:val="28"/>
          <w:szCs w:val="28"/>
        </w:rPr>
        <w:t>2</w:t>
      </w:r>
      <w:r w:rsidR="002C4021">
        <w:rPr>
          <w:rFonts w:ascii="Times New Roman" w:hAnsi="Times New Roman" w:cs="Times New Roman"/>
          <w:sz w:val="28"/>
          <w:szCs w:val="28"/>
        </w:rPr>
        <w:t>2</w:t>
      </w:r>
      <w:r w:rsidRPr="00527203">
        <w:rPr>
          <w:rFonts w:ascii="Times New Roman" w:hAnsi="Times New Roman" w:cs="Times New Roman"/>
          <w:sz w:val="28"/>
          <w:szCs w:val="28"/>
        </w:rPr>
        <w:t xml:space="preserve"> року;</w:t>
      </w:r>
    </w:p>
    <w:p w14:paraId="266ACFB7" w14:textId="6DED03AE" w:rsidR="00EE6881" w:rsidRPr="00527203" w:rsidRDefault="00EE6881" w:rsidP="005B5FDF">
      <w:pPr>
        <w:spacing w:after="0"/>
        <w:ind w:firstLine="709"/>
        <w:jc w:val="both"/>
        <w:rPr>
          <w:rFonts w:ascii="Times New Roman" w:hAnsi="Times New Roman" w:cs="Times New Roman"/>
          <w:sz w:val="28"/>
          <w:szCs w:val="28"/>
        </w:rPr>
      </w:pPr>
      <w:r w:rsidRPr="00527203">
        <w:rPr>
          <w:rFonts w:ascii="Times New Roman" w:eastAsia="Times New Roman" w:hAnsi="Times New Roman" w:cs="Times New Roman"/>
          <w:b/>
          <w:bCs/>
          <w:sz w:val="28"/>
          <w:szCs w:val="28"/>
        </w:rPr>
        <w:t xml:space="preserve">- </w:t>
      </w:r>
      <w:r w:rsidRPr="00527203">
        <w:rPr>
          <w:rFonts w:ascii="Times New Roman" w:eastAsia="Times New Roman" w:hAnsi="Times New Roman" w:cs="Times New Roman"/>
          <w:bCs/>
          <w:sz w:val="28"/>
          <w:szCs w:val="28"/>
        </w:rPr>
        <w:t>узагальнення судової практики розгляду ЖОАС деяких проблемних питань, щодо застосування процесуального закону під час розгляду заяв про відвід (самовідвід) по адміністративних справах за 20</w:t>
      </w:r>
      <w:r w:rsidR="000140CB" w:rsidRPr="00527203">
        <w:rPr>
          <w:rFonts w:ascii="Times New Roman" w:eastAsia="Times New Roman" w:hAnsi="Times New Roman" w:cs="Times New Roman"/>
          <w:bCs/>
          <w:sz w:val="28"/>
          <w:szCs w:val="28"/>
        </w:rPr>
        <w:t>2</w:t>
      </w:r>
      <w:r w:rsidR="002C4021">
        <w:rPr>
          <w:rFonts w:ascii="Times New Roman" w:eastAsia="Times New Roman" w:hAnsi="Times New Roman" w:cs="Times New Roman"/>
          <w:bCs/>
          <w:sz w:val="28"/>
          <w:szCs w:val="28"/>
        </w:rPr>
        <w:t>2</w:t>
      </w:r>
      <w:r w:rsidRPr="00527203">
        <w:rPr>
          <w:rFonts w:ascii="Times New Roman" w:eastAsia="Times New Roman" w:hAnsi="Times New Roman" w:cs="Times New Roman"/>
          <w:bCs/>
          <w:sz w:val="28"/>
          <w:szCs w:val="28"/>
        </w:rPr>
        <w:t xml:space="preserve"> рік та І півріччя 20</w:t>
      </w:r>
      <w:r w:rsidR="00FB7B4B" w:rsidRPr="00527203">
        <w:rPr>
          <w:rFonts w:ascii="Times New Roman" w:eastAsia="Times New Roman" w:hAnsi="Times New Roman" w:cs="Times New Roman"/>
          <w:bCs/>
          <w:sz w:val="28"/>
          <w:szCs w:val="28"/>
        </w:rPr>
        <w:t>2</w:t>
      </w:r>
      <w:r w:rsidR="002C4021">
        <w:rPr>
          <w:rFonts w:ascii="Times New Roman" w:eastAsia="Times New Roman" w:hAnsi="Times New Roman" w:cs="Times New Roman"/>
          <w:bCs/>
          <w:sz w:val="28"/>
          <w:szCs w:val="28"/>
        </w:rPr>
        <w:t>3</w:t>
      </w:r>
      <w:r w:rsidRPr="00527203">
        <w:rPr>
          <w:rFonts w:ascii="Times New Roman" w:eastAsia="Times New Roman" w:hAnsi="Times New Roman" w:cs="Times New Roman"/>
          <w:bCs/>
          <w:sz w:val="28"/>
          <w:szCs w:val="28"/>
        </w:rPr>
        <w:t xml:space="preserve"> року.</w:t>
      </w:r>
    </w:p>
    <w:p w14:paraId="6AAF6A55" w14:textId="77777777"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Усі заходи заплановані у звітному періоді, виконані у встановлені строки.</w:t>
      </w:r>
    </w:p>
    <w:p w14:paraId="668F2A53" w14:textId="77777777"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14:paraId="1D579E20" w14:textId="77777777"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Працівники, відповідальні за ведення судової статистики, брали участь в оперативних нарадах з питань, що відносяться до компетенції відділу.             </w:t>
      </w:r>
    </w:p>
    <w:p w14:paraId="455A01A6" w14:textId="77777777" w:rsidR="002B11E2" w:rsidRPr="00527203" w:rsidRDefault="002B11E2"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lastRenderedPageBreak/>
        <w:t>Головним спеціа</w:t>
      </w:r>
      <w:r w:rsidR="000B0A16" w:rsidRPr="00527203">
        <w:rPr>
          <w:rFonts w:ascii="Times New Roman" w:hAnsi="Times New Roman" w:cs="Times New Roman"/>
          <w:sz w:val="28"/>
          <w:szCs w:val="28"/>
        </w:rPr>
        <w:t>лістом інформаційних технологій</w:t>
      </w:r>
      <w:r w:rsidRPr="00527203">
        <w:rPr>
          <w:rFonts w:ascii="Times New Roman" w:hAnsi="Times New Roman" w:cs="Times New Roman"/>
          <w:sz w:val="28"/>
          <w:szCs w:val="28"/>
        </w:rPr>
        <w:t xml:space="preserve"> постійно проводилися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проводилися з новими працівниками.</w:t>
      </w:r>
    </w:p>
    <w:p w14:paraId="28FE16D9" w14:textId="77777777" w:rsidR="00394E90" w:rsidRPr="00527203" w:rsidRDefault="00394E90" w:rsidP="005B5FDF">
      <w:pPr>
        <w:pStyle w:val="a6"/>
        <w:spacing w:after="0"/>
        <w:ind w:firstLine="709"/>
        <w:jc w:val="both"/>
        <w:rPr>
          <w:rFonts w:ascii="Times New Roman" w:hAnsi="Times New Roman" w:cs="Times New Roman"/>
          <w:sz w:val="28"/>
          <w:szCs w:val="28"/>
          <w:lang w:val="uk-UA"/>
        </w:rPr>
      </w:pPr>
      <w:r w:rsidRPr="00527203">
        <w:rPr>
          <w:rFonts w:ascii="Times New Roman" w:hAnsi="Times New Roman" w:cs="Times New Roman"/>
          <w:sz w:val="28"/>
          <w:szCs w:val="28"/>
          <w:lang w:val="uk-UA"/>
        </w:rPr>
        <w:t>Протягом звітного періоду працівники відділу аналітично-статистичної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w:t>
      </w:r>
    </w:p>
    <w:p w14:paraId="36BF38A2" w14:textId="49A05696" w:rsidR="00656F5C" w:rsidRPr="00527203" w:rsidRDefault="00394E90" w:rsidP="005B5FDF">
      <w:pPr>
        <w:pStyle w:val="a4"/>
        <w:spacing w:line="276" w:lineRule="auto"/>
        <w:ind w:firstLine="709"/>
        <w:rPr>
          <w:sz w:val="28"/>
          <w:szCs w:val="28"/>
        </w:rPr>
      </w:pPr>
      <w:r w:rsidRPr="00527203">
        <w:rPr>
          <w:sz w:val="28"/>
          <w:szCs w:val="28"/>
        </w:rPr>
        <w:t>Окрім того, Відділо</w:t>
      </w:r>
      <w:r w:rsidR="00CF0B1A" w:rsidRPr="00527203">
        <w:rPr>
          <w:sz w:val="28"/>
          <w:szCs w:val="28"/>
        </w:rPr>
        <w:t xml:space="preserve">м були заплановані та </w:t>
      </w:r>
      <w:r w:rsidR="00AF18F5" w:rsidRPr="00527203">
        <w:rPr>
          <w:sz w:val="28"/>
          <w:szCs w:val="28"/>
        </w:rPr>
        <w:t>втілені</w:t>
      </w:r>
      <w:r w:rsidRPr="00527203">
        <w:rPr>
          <w:sz w:val="28"/>
          <w:szCs w:val="28"/>
        </w:rPr>
        <w:t xml:space="preserve"> у 20</w:t>
      </w:r>
      <w:r w:rsidR="00AF18F5" w:rsidRPr="00527203">
        <w:rPr>
          <w:sz w:val="28"/>
          <w:szCs w:val="28"/>
        </w:rPr>
        <w:t>2</w:t>
      </w:r>
      <w:r w:rsidR="002C4021">
        <w:rPr>
          <w:sz w:val="28"/>
          <w:szCs w:val="28"/>
        </w:rPr>
        <w:t>3</w:t>
      </w:r>
      <w:r w:rsidR="00656F5C" w:rsidRPr="00527203">
        <w:rPr>
          <w:sz w:val="28"/>
          <w:szCs w:val="28"/>
        </w:rPr>
        <w:t xml:space="preserve"> році наступні заходи:</w:t>
      </w:r>
    </w:p>
    <w:p w14:paraId="60EC625C" w14:textId="77777777" w:rsidR="00134E83" w:rsidRPr="00527203" w:rsidRDefault="00394E90" w:rsidP="005B5FDF">
      <w:pPr>
        <w:pStyle w:val="a4"/>
        <w:numPr>
          <w:ilvl w:val="0"/>
          <w:numId w:val="5"/>
        </w:numPr>
        <w:spacing w:line="276" w:lineRule="auto"/>
        <w:rPr>
          <w:sz w:val="28"/>
          <w:szCs w:val="28"/>
        </w:rPr>
      </w:pPr>
      <w:r w:rsidRPr="00527203">
        <w:rPr>
          <w:sz w:val="28"/>
          <w:szCs w:val="28"/>
        </w:rPr>
        <w:t>забезпечено достовірність, об’єктивність, оперативність та цілісність статистичної інформації про роботу суду;</w:t>
      </w:r>
    </w:p>
    <w:p w14:paraId="67865682" w14:textId="77777777" w:rsidR="00134E83" w:rsidRPr="00527203" w:rsidRDefault="00394E90" w:rsidP="005B5FDF">
      <w:pPr>
        <w:pStyle w:val="a4"/>
        <w:numPr>
          <w:ilvl w:val="0"/>
          <w:numId w:val="5"/>
        </w:numPr>
        <w:spacing w:line="276" w:lineRule="auto"/>
        <w:rPr>
          <w:sz w:val="28"/>
          <w:szCs w:val="28"/>
        </w:rPr>
      </w:pPr>
      <w:r w:rsidRPr="00527203">
        <w:rPr>
          <w:sz w:val="28"/>
          <w:szCs w:val="28"/>
        </w:rPr>
        <w:t>проведено облік результатів апеляційного та касаційного розгляду справ;</w:t>
      </w:r>
    </w:p>
    <w:p w14:paraId="27B1B96E" w14:textId="77777777" w:rsidR="00394E90" w:rsidRPr="00527203" w:rsidRDefault="00394E90" w:rsidP="005B5FDF">
      <w:pPr>
        <w:pStyle w:val="a4"/>
        <w:numPr>
          <w:ilvl w:val="0"/>
          <w:numId w:val="5"/>
        </w:numPr>
        <w:spacing w:line="276" w:lineRule="auto"/>
        <w:rPr>
          <w:sz w:val="28"/>
          <w:szCs w:val="28"/>
        </w:rPr>
      </w:pPr>
      <w:r w:rsidRPr="00527203">
        <w:rPr>
          <w:sz w:val="28"/>
          <w:szCs w:val="28"/>
        </w:rPr>
        <w:t>підготовлено звіт про справляння, звільнення від сплати та повернення судового збору.</w:t>
      </w:r>
    </w:p>
    <w:p w14:paraId="682382A1" w14:textId="0DEDF6DF" w:rsidR="00394E90" w:rsidRPr="00527203" w:rsidRDefault="00AF18F5" w:rsidP="005B5FDF">
      <w:pPr>
        <w:pStyle w:val="a4"/>
        <w:tabs>
          <w:tab w:val="left" w:pos="-142"/>
        </w:tabs>
        <w:spacing w:line="276" w:lineRule="auto"/>
        <w:ind w:firstLine="709"/>
        <w:rPr>
          <w:sz w:val="28"/>
          <w:szCs w:val="28"/>
        </w:rPr>
      </w:pPr>
      <w:r w:rsidRPr="00527203">
        <w:rPr>
          <w:sz w:val="28"/>
          <w:szCs w:val="28"/>
        </w:rPr>
        <w:t>На виконання</w:t>
      </w:r>
      <w:r w:rsidR="00394E90" w:rsidRPr="00527203">
        <w:rPr>
          <w:sz w:val="28"/>
          <w:szCs w:val="28"/>
        </w:rPr>
        <w:t xml:space="preserve"> плану робити відділу на 20</w:t>
      </w:r>
      <w:r w:rsidRPr="00527203">
        <w:rPr>
          <w:sz w:val="28"/>
          <w:szCs w:val="28"/>
        </w:rPr>
        <w:t>2</w:t>
      </w:r>
      <w:r w:rsidR="002C4021">
        <w:rPr>
          <w:sz w:val="28"/>
          <w:szCs w:val="28"/>
        </w:rPr>
        <w:t>3</w:t>
      </w:r>
      <w:r w:rsidR="00394E90" w:rsidRPr="00527203">
        <w:rPr>
          <w:sz w:val="28"/>
          <w:szCs w:val="28"/>
        </w:rPr>
        <w:t xml:space="preserve"> рік, спеціалістами </w:t>
      </w:r>
      <w:r w:rsidR="005E4D05" w:rsidRPr="00527203">
        <w:rPr>
          <w:sz w:val="28"/>
          <w:szCs w:val="28"/>
        </w:rPr>
        <w:t>в</w:t>
      </w:r>
      <w:r w:rsidR="00394E90" w:rsidRPr="00527203">
        <w:rPr>
          <w:sz w:val="28"/>
          <w:szCs w:val="28"/>
        </w:rPr>
        <w:t>ідділу постійно здійснювалась кодифікація контрольних примірників нормативно-правових актів та надавались (за необхідністю) статистичні дані для проведення узагальнень судової практики.</w:t>
      </w:r>
    </w:p>
    <w:p w14:paraId="35575A3E" w14:textId="27821F6D" w:rsidR="005E4D05" w:rsidRPr="00527203" w:rsidRDefault="005E4D05" w:rsidP="005B5FDF">
      <w:pPr>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Протягом 20</w:t>
      </w:r>
      <w:r w:rsidR="002C4021">
        <w:rPr>
          <w:rFonts w:ascii="Times New Roman" w:eastAsia="Times New Roman" w:hAnsi="Times New Roman" w:cs="Times New Roman"/>
          <w:sz w:val="28"/>
          <w:szCs w:val="28"/>
        </w:rPr>
        <w:t>23</w:t>
      </w:r>
      <w:r w:rsidRPr="00527203">
        <w:rPr>
          <w:rFonts w:ascii="Times New Roman" w:eastAsia="Times New Roman" w:hAnsi="Times New Roman" w:cs="Times New Roman"/>
          <w:sz w:val="28"/>
          <w:szCs w:val="28"/>
        </w:rPr>
        <w:t xml:space="preserve"> року працівниками відділу аналітично статистичної роботи постійно надавалися інформаційні довідки, таблиці, статистичні дані на вимогу суддів та працівників апарату.</w:t>
      </w:r>
    </w:p>
    <w:p w14:paraId="732DCABF" w14:textId="0020EB7A" w:rsidR="00394E90" w:rsidRPr="00527203" w:rsidRDefault="00394E90" w:rsidP="005B5FDF">
      <w:pPr>
        <w:pStyle w:val="a4"/>
        <w:tabs>
          <w:tab w:val="left" w:pos="-142"/>
        </w:tabs>
        <w:spacing w:line="276" w:lineRule="auto"/>
        <w:ind w:firstLine="709"/>
        <w:rPr>
          <w:sz w:val="28"/>
          <w:szCs w:val="28"/>
        </w:rPr>
      </w:pPr>
      <w:r w:rsidRPr="00527203">
        <w:rPr>
          <w:sz w:val="28"/>
          <w:szCs w:val="28"/>
        </w:rPr>
        <w:t>План роботи відділу аналітично-статистичної роботи Житомирського окружного адміністративного суду на 20</w:t>
      </w:r>
      <w:r w:rsidR="00AF18F5" w:rsidRPr="00527203">
        <w:rPr>
          <w:sz w:val="28"/>
          <w:szCs w:val="28"/>
        </w:rPr>
        <w:t>2</w:t>
      </w:r>
      <w:r w:rsidR="002C4021">
        <w:rPr>
          <w:sz w:val="28"/>
          <w:szCs w:val="28"/>
        </w:rPr>
        <w:t>3</w:t>
      </w:r>
      <w:r w:rsidRPr="00527203">
        <w:rPr>
          <w:sz w:val="28"/>
          <w:szCs w:val="28"/>
        </w:rPr>
        <w:t xml:space="preserve"> рік виконано.</w:t>
      </w:r>
    </w:p>
    <w:p w14:paraId="3EC7F381" w14:textId="77777777" w:rsidR="00134E83" w:rsidRPr="005B5FDF" w:rsidRDefault="00134E83" w:rsidP="005B5FDF">
      <w:pPr>
        <w:pStyle w:val="a4"/>
        <w:tabs>
          <w:tab w:val="left" w:pos="-142"/>
        </w:tabs>
        <w:spacing w:line="276" w:lineRule="auto"/>
        <w:ind w:firstLine="709"/>
        <w:rPr>
          <w:sz w:val="16"/>
          <w:szCs w:val="16"/>
        </w:rPr>
      </w:pPr>
    </w:p>
    <w:p w14:paraId="17D567EB" w14:textId="77777777" w:rsidR="00AC1BEE" w:rsidRPr="00527203" w:rsidRDefault="00AC1BEE" w:rsidP="005B5FDF">
      <w:pPr>
        <w:spacing w:after="0"/>
        <w:ind w:firstLine="709"/>
        <w:jc w:val="both"/>
        <w:rPr>
          <w:rFonts w:ascii="Times New Roman" w:eastAsia="Times New Roman" w:hAnsi="Times New Roman" w:cs="Times New Roman"/>
          <w:sz w:val="28"/>
          <w:szCs w:val="28"/>
        </w:rPr>
      </w:pPr>
      <w:r w:rsidRPr="00527203">
        <w:rPr>
          <w:rFonts w:ascii="Times New Roman" w:hAnsi="Times New Roman" w:cs="Times New Roman"/>
          <w:b/>
          <w:sz w:val="28"/>
          <w:szCs w:val="28"/>
        </w:rPr>
        <w:t>5.</w:t>
      </w:r>
      <w:r w:rsidR="00394E90" w:rsidRPr="00527203">
        <w:rPr>
          <w:rFonts w:ascii="Times New Roman" w:hAnsi="Times New Roman" w:cs="Times New Roman"/>
          <w:b/>
          <w:sz w:val="28"/>
          <w:szCs w:val="28"/>
        </w:rPr>
        <w:t>Відділ управління персоналом</w:t>
      </w:r>
      <w:r w:rsidRPr="00527203">
        <w:rPr>
          <w:rFonts w:ascii="Times New Roman" w:eastAsia="Times New Roman" w:hAnsi="Times New Roman" w:cs="Times New Roman"/>
          <w:sz w:val="28"/>
          <w:szCs w:val="28"/>
        </w:rPr>
        <w:t xml:space="preserve"> </w:t>
      </w:r>
    </w:p>
    <w:p w14:paraId="710063DB" w14:textId="77777777" w:rsidR="002C7A98" w:rsidRPr="005B5FDF" w:rsidRDefault="002C7A98" w:rsidP="005B5FDF">
      <w:pPr>
        <w:spacing w:after="0"/>
        <w:ind w:firstLine="709"/>
        <w:jc w:val="both"/>
        <w:rPr>
          <w:rFonts w:ascii="Times New Roman" w:eastAsia="Times New Roman" w:hAnsi="Times New Roman" w:cs="Times New Roman"/>
          <w:sz w:val="16"/>
          <w:szCs w:val="16"/>
        </w:rPr>
      </w:pPr>
    </w:p>
    <w:p w14:paraId="3703BF52" w14:textId="77777777" w:rsidR="00AC1BEE" w:rsidRPr="00527203" w:rsidRDefault="00AC1BEE" w:rsidP="005B5FDF">
      <w:pPr>
        <w:spacing w:after="0"/>
        <w:ind w:firstLine="709"/>
        <w:jc w:val="both"/>
        <w:rPr>
          <w:rFonts w:ascii="Times New Roman" w:eastAsia="Times New Roman" w:hAnsi="Times New Roman" w:cs="Times New Roman"/>
          <w:sz w:val="28"/>
          <w:szCs w:val="28"/>
        </w:rPr>
      </w:pPr>
      <w:r w:rsidRPr="00527203">
        <w:rPr>
          <w:rFonts w:ascii="Times New Roman" w:eastAsia="Times New Roman" w:hAnsi="Times New Roman" w:cs="Times New Roman"/>
          <w:sz w:val="28"/>
          <w:szCs w:val="28"/>
        </w:rPr>
        <w:t xml:space="preserve">Відповідно до Положення про відділ управління персоналом завданням відділу </w:t>
      </w:r>
      <w:r w:rsidRPr="00527203">
        <w:rPr>
          <w:rFonts w:ascii="Times New Roman" w:eastAsia="Times New Roman" w:hAnsi="Times New Roman" w:cs="Times New Roman"/>
          <w:color w:val="000000"/>
          <w:sz w:val="28"/>
          <w:szCs w:val="28"/>
        </w:rPr>
        <w:t>є реалізація державної політики з питан</w:t>
      </w:r>
      <w:r w:rsidR="00DB120F" w:rsidRPr="00527203">
        <w:rPr>
          <w:rFonts w:ascii="Times New Roman" w:eastAsia="Times New Roman" w:hAnsi="Times New Roman" w:cs="Times New Roman"/>
          <w:color w:val="000000"/>
          <w:sz w:val="28"/>
          <w:szCs w:val="28"/>
        </w:rPr>
        <w:t xml:space="preserve">ь управління персоналом у суді, </w:t>
      </w:r>
      <w:r w:rsidRPr="00527203">
        <w:rPr>
          <w:rFonts w:ascii="Times New Roman" w:eastAsia="Times New Roman" w:hAnsi="Times New Roman" w:cs="Times New Roman"/>
          <w:color w:val="000000"/>
          <w:sz w:val="28"/>
          <w:szCs w:val="28"/>
        </w:rPr>
        <w:t>забезпечення здійснення керівником державної служби своїх 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з кадрового менеджменту, документальне оформлення вступу на державну службу, її проходження та припинення.</w:t>
      </w:r>
    </w:p>
    <w:p w14:paraId="1233FA9C" w14:textId="42307154" w:rsidR="00D773BD" w:rsidRPr="00527203" w:rsidRDefault="002C4021" w:rsidP="005B5FDF">
      <w:pPr>
        <w:tabs>
          <w:tab w:val="left" w:pos="-567"/>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A21D2F" w:rsidRPr="00527203">
        <w:rPr>
          <w:rFonts w:ascii="Times New Roman" w:hAnsi="Times New Roman" w:cs="Times New Roman"/>
          <w:sz w:val="28"/>
          <w:szCs w:val="28"/>
        </w:rPr>
        <w:t xml:space="preserve">онкурси на заміщення </w:t>
      </w:r>
      <w:r w:rsidR="00D773BD" w:rsidRPr="00527203">
        <w:rPr>
          <w:rFonts w:ascii="Times New Roman" w:hAnsi="Times New Roman" w:cs="Times New Roman"/>
          <w:sz w:val="28"/>
          <w:szCs w:val="28"/>
        </w:rPr>
        <w:t>вакантних посад державн</w:t>
      </w:r>
      <w:r>
        <w:rPr>
          <w:rFonts w:ascii="Times New Roman" w:hAnsi="Times New Roman" w:cs="Times New Roman"/>
          <w:sz w:val="28"/>
          <w:szCs w:val="28"/>
        </w:rPr>
        <w:t>их</w:t>
      </w:r>
      <w:r w:rsidR="00D773BD" w:rsidRPr="00527203">
        <w:rPr>
          <w:rFonts w:ascii="Times New Roman" w:hAnsi="Times New Roman" w:cs="Times New Roman"/>
          <w:sz w:val="28"/>
          <w:szCs w:val="28"/>
        </w:rPr>
        <w:t xml:space="preserve"> службовц</w:t>
      </w:r>
      <w:r>
        <w:rPr>
          <w:rFonts w:ascii="Times New Roman" w:hAnsi="Times New Roman" w:cs="Times New Roman"/>
          <w:sz w:val="28"/>
          <w:szCs w:val="28"/>
        </w:rPr>
        <w:t xml:space="preserve">ів </w:t>
      </w:r>
      <w:r w:rsidR="00B15885">
        <w:rPr>
          <w:rFonts w:ascii="Times New Roman" w:hAnsi="Times New Roman" w:cs="Times New Roman"/>
          <w:sz w:val="28"/>
          <w:szCs w:val="28"/>
        </w:rPr>
        <w:t>не проводились</w:t>
      </w:r>
      <w:r>
        <w:rPr>
          <w:rFonts w:ascii="Times New Roman" w:hAnsi="Times New Roman" w:cs="Times New Roman"/>
          <w:sz w:val="28"/>
          <w:szCs w:val="28"/>
        </w:rPr>
        <w:t>, оскільки триває воєнний стан.</w:t>
      </w:r>
    </w:p>
    <w:p w14:paraId="6F21EEB0" w14:textId="3561C39A" w:rsidR="00531B88" w:rsidRPr="00A92B80" w:rsidRDefault="00531B88"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У 202</w:t>
      </w:r>
      <w:r w:rsidR="002C4021" w:rsidRPr="00A92B80">
        <w:rPr>
          <w:rFonts w:ascii="Times New Roman" w:hAnsi="Times New Roman" w:cs="Times New Roman"/>
          <w:sz w:val="28"/>
          <w:szCs w:val="28"/>
        </w:rPr>
        <w:t>3</w:t>
      </w:r>
      <w:r w:rsidR="00130F17" w:rsidRPr="00A92B80">
        <w:rPr>
          <w:rFonts w:ascii="Times New Roman" w:hAnsi="Times New Roman" w:cs="Times New Roman"/>
          <w:sz w:val="28"/>
          <w:szCs w:val="28"/>
        </w:rPr>
        <w:t xml:space="preserve"> році було </w:t>
      </w:r>
      <w:r w:rsidR="00130F17" w:rsidRPr="00A92B80">
        <w:rPr>
          <w:rFonts w:ascii="Times New Roman" w:hAnsi="Times New Roman" w:cs="Times New Roman"/>
          <w:b/>
          <w:sz w:val="28"/>
          <w:szCs w:val="28"/>
        </w:rPr>
        <w:t>звільнено</w:t>
      </w:r>
      <w:r w:rsidR="00130F17" w:rsidRPr="00A92B80">
        <w:rPr>
          <w:rFonts w:ascii="Times New Roman" w:hAnsi="Times New Roman" w:cs="Times New Roman"/>
          <w:sz w:val="28"/>
          <w:szCs w:val="28"/>
        </w:rPr>
        <w:t xml:space="preserve"> </w:t>
      </w:r>
      <w:r w:rsidR="00A92B80" w:rsidRPr="00A92B80">
        <w:rPr>
          <w:rFonts w:ascii="Times New Roman" w:hAnsi="Times New Roman" w:cs="Times New Roman"/>
          <w:sz w:val="28"/>
          <w:szCs w:val="28"/>
        </w:rPr>
        <w:t>25</w:t>
      </w:r>
      <w:r w:rsidR="00130F17" w:rsidRPr="00A92B80">
        <w:rPr>
          <w:rFonts w:ascii="Times New Roman" w:hAnsi="Times New Roman" w:cs="Times New Roman"/>
          <w:sz w:val="28"/>
          <w:szCs w:val="28"/>
        </w:rPr>
        <w:t xml:space="preserve"> </w:t>
      </w:r>
      <w:r w:rsidRPr="00A92B80">
        <w:rPr>
          <w:rFonts w:ascii="Times New Roman" w:hAnsi="Times New Roman" w:cs="Times New Roman"/>
          <w:sz w:val="28"/>
          <w:szCs w:val="28"/>
        </w:rPr>
        <w:t>працівників, з них:</w:t>
      </w:r>
    </w:p>
    <w:p w14:paraId="03CEC2BD" w14:textId="589C8E21" w:rsidR="00531B88" w:rsidRPr="00A92B80" w:rsidRDefault="00531B88"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 xml:space="preserve">- </w:t>
      </w:r>
      <w:r w:rsidR="00A92B80" w:rsidRPr="00A92B80">
        <w:rPr>
          <w:rFonts w:ascii="Times New Roman" w:hAnsi="Times New Roman" w:cs="Times New Roman"/>
          <w:sz w:val="28"/>
          <w:szCs w:val="28"/>
        </w:rPr>
        <w:t>12</w:t>
      </w:r>
      <w:r w:rsidRPr="00A92B80">
        <w:rPr>
          <w:rFonts w:ascii="Times New Roman" w:hAnsi="Times New Roman" w:cs="Times New Roman"/>
          <w:sz w:val="28"/>
          <w:szCs w:val="28"/>
        </w:rPr>
        <w:t xml:space="preserve"> державних службовців за згодою сторін;</w:t>
      </w:r>
    </w:p>
    <w:p w14:paraId="2E11763F" w14:textId="65B24DFB" w:rsidR="00972E2A" w:rsidRPr="00A92B80" w:rsidRDefault="00972E2A"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 xml:space="preserve">- </w:t>
      </w:r>
      <w:r w:rsidR="00A92B80" w:rsidRPr="00A92B80">
        <w:rPr>
          <w:rFonts w:ascii="Times New Roman" w:hAnsi="Times New Roman" w:cs="Times New Roman"/>
          <w:sz w:val="28"/>
          <w:szCs w:val="28"/>
        </w:rPr>
        <w:t>2</w:t>
      </w:r>
      <w:r w:rsidR="00F54F7B" w:rsidRPr="00A92B80">
        <w:rPr>
          <w:rFonts w:ascii="Times New Roman" w:hAnsi="Times New Roman" w:cs="Times New Roman"/>
          <w:sz w:val="28"/>
          <w:szCs w:val="28"/>
        </w:rPr>
        <w:t xml:space="preserve"> державни</w:t>
      </w:r>
      <w:r w:rsidR="00A92B80" w:rsidRPr="00A92B80">
        <w:rPr>
          <w:rFonts w:ascii="Times New Roman" w:hAnsi="Times New Roman" w:cs="Times New Roman"/>
          <w:sz w:val="28"/>
          <w:szCs w:val="28"/>
        </w:rPr>
        <w:t>х</w:t>
      </w:r>
      <w:r w:rsidR="00F54F7B" w:rsidRPr="00A92B80">
        <w:rPr>
          <w:rFonts w:ascii="Times New Roman" w:hAnsi="Times New Roman" w:cs="Times New Roman"/>
          <w:sz w:val="28"/>
          <w:szCs w:val="28"/>
        </w:rPr>
        <w:t xml:space="preserve"> службов</w:t>
      </w:r>
      <w:r w:rsidR="00A92B80" w:rsidRPr="00A92B80">
        <w:rPr>
          <w:rFonts w:ascii="Times New Roman" w:hAnsi="Times New Roman" w:cs="Times New Roman"/>
          <w:sz w:val="28"/>
          <w:szCs w:val="28"/>
        </w:rPr>
        <w:t xml:space="preserve">ця за власним бажанням; </w:t>
      </w:r>
    </w:p>
    <w:p w14:paraId="6EF22175" w14:textId="7C6CB396" w:rsidR="001F3585" w:rsidRPr="00A92B80" w:rsidRDefault="00531B88"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lastRenderedPageBreak/>
        <w:t xml:space="preserve">- </w:t>
      </w:r>
      <w:r w:rsidR="00A92B80" w:rsidRPr="00A92B80">
        <w:rPr>
          <w:rFonts w:ascii="Times New Roman" w:hAnsi="Times New Roman" w:cs="Times New Roman"/>
          <w:sz w:val="28"/>
          <w:szCs w:val="28"/>
        </w:rPr>
        <w:t>7</w:t>
      </w:r>
      <w:r w:rsidRPr="00A92B80">
        <w:rPr>
          <w:rFonts w:ascii="Times New Roman" w:hAnsi="Times New Roman" w:cs="Times New Roman"/>
          <w:sz w:val="28"/>
          <w:szCs w:val="28"/>
        </w:rPr>
        <w:t xml:space="preserve"> працівник</w:t>
      </w:r>
      <w:r w:rsidR="00A92B80" w:rsidRPr="00A92B80">
        <w:rPr>
          <w:rFonts w:ascii="Times New Roman" w:hAnsi="Times New Roman" w:cs="Times New Roman"/>
          <w:sz w:val="28"/>
          <w:szCs w:val="28"/>
        </w:rPr>
        <w:t>ів</w:t>
      </w:r>
      <w:r w:rsidRPr="00A92B80">
        <w:rPr>
          <w:rFonts w:ascii="Times New Roman" w:hAnsi="Times New Roman" w:cs="Times New Roman"/>
          <w:sz w:val="28"/>
          <w:szCs w:val="28"/>
        </w:rPr>
        <w:t xml:space="preserve"> </w:t>
      </w:r>
      <w:r w:rsidR="002878E1" w:rsidRPr="00A92B80">
        <w:rPr>
          <w:rFonts w:ascii="Times New Roman" w:hAnsi="Times New Roman" w:cs="Times New Roman"/>
          <w:sz w:val="28"/>
          <w:szCs w:val="28"/>
        </w:rPr>
        <w:t>за згодою сторін;</w:t>
      </w:r>
    </w:p>
    <w:p w14:paraId="59FA65C9" w14:textId="466E8C43" w:rsidR="00D773BD" w:rsidRPr="00A92B80" w:rsidRDefault="002878E1"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 xml:space="preserve">- </w:t>
      </w:r>
      <w:r w:rsidR="00A92B80" w:rsidRPr="00A92B80">
        <w:rPr>
          <w:rFonts w:ascii="Times New Roman" w:hAnsi="Times New Roman" w:cs="Times New Roman"/>
          <w:sz w:val="28"/>
          <w:szCs w:val="28"/>
        </w:rPr>
        <w:t>3</w:t>
      </w:r>
      <w:r w:rsidRPr="00A92B80">
        <w:rPr>
          <w:rFonts w:ascii="Times New Roman" w:hAnsi="Times New Roman" w:cs="Times New Roman"/>
          <w:sz w:val="28"/>
          <w:szCs w:val="28"/>
        </w:rPr>
        <w:t xml:space="preserve"> працівник</w:t>
      </w:r>
      <w:r w:rsidR="00A92B80" w:rsidRPr="00A92B80">
        <w:rPr>
          <w:rFonts w:ascii="Times New Roman" w:hAnsi="Times New Roman" w:cs="Times New Roman"/>
          <w:sz w:val="28"/>
          <w:szCs w:val="28"/>
        </w:rPr>
        <w:t>а</w:t>
      </w:r>
      <w:r w:rsidRPr="00A92B80">
        <w:rPr>
          <w:rFonts w:ascii="Times New Roman" w:hAnsi="Times New Roman" w:cs="Times New Roman"/>
          <w:sz w:val="28"/>
          <w:szCs w:val="28"/>
        </w:rPr>
        <w:t xml:space="preserve"> </w:t>
      </w:r>
      <w:r w:rsidR="001E768A" w:rsidRPr="00A92B80">
        <w:rPr>
          <w:rFonts w:ascii="Times New Roman" w:hAnsi="Times New Roman" w:cs="Times New Roman"/>
          <w:sz w:val="28"/>
          <w:szCs w:val="28"/>
        </w:rPr>
        <w:t>за власним бажанням</w:t>
      </w:r>
      <w:r w:rsidR="00A92B80" w:rsidRPr="00A92B80">
        <w:rPr>
          <w:rFonts w:ascii="Times New Roman" w:hAnsi="Times New Roman" w:cs="Times New Roman"/>
          <w:sz w:val="28"/>
          <w:szCs w:val="28"/>
        </w:rPr>
        <w:t>;</w:t>
      </w:r>
    </w:p>
    <w:p w14:paraId="761FB997" w14:textId="12DFBAAA" w:rsidR="001E768A" w:rsidRPr="00A92B80" w:rsidRDefault="001E768A"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- 1</w:t>
      </w:r>
      <w:r w:rsidR="00A92B80" w:rsidRPr="00A92B80">
        <w:rPr>
          <w:rFonts w:ascii="Times New Roman" w:hAnsi="Times New Roman" w:cs="Times New Roman"/>
          <w:sz w:val="28"/>
          <w:szCs w:val="28"/>
        </w:rPr>
        <w:t xml:space="preserve">  суддя.</w:t>
      </w:r>
    </w:p>
    <w:p w14:paraId="3A1FD370" w14:textId="77777777" w:rsidR="00956680" w:rsidRPr="00A92B80" w:rsidRDefault="00956680" w:rsidP="005B5FDF">
      <w:pPr>
        <w:tabs>
          <w:tab w:val="left" w:pos="-567"/>
          <w:tab w:val="left" w:pos="-426"/>
        </w:tabs>
        <w:spacing w:after="0"/>
        <w:ind w:firstLine="709"/>
        <w:jc w:val="both"/>
        <w:rPr>
          <w:rFonts w:ascii="Times New Roman" w:hAnsi="Times New Roman" w:cs="Times New Roman"/>
          <w:b/>
          <w:sz w:val="28"/>
          <w:szCs w:val="28"/>
        </w:rPr>
      </w:pPr>
    </w:p>
    <w:p w14:paraId="71FF33A5" w14:textId="7F8D8321" w:rsidR="005C56E1" w:rsidRPr="00A92B80" w:rsidRDefault="00956680"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У</w:t>
      </w:r>
      <w:r w:rsidR="00AC1BEE" w:rsidRPr="00A92B80">
        <w:rPr>
          <w:rFonts w:ascii="Times New Roman" w:hAnsi="Times New Roman" w:cs="Times New Roman"/>
          <w:sz w:val="28"/>
          <w:szCs w:val="28"/>
        </w:rPr>
        <w:t xml:space="preserve"> 20</w:t>
      </w:r>
      <w:r w:rsidR="00D462FA" w:rsidRPr="00A92B80">
        <w:rPr>
          <w:rFonts w:ascii="Times New Roman" w:hAnsi="Times New Roman" w:cs="Times New Roman"/>
          <w:sz w:val="28"/>
          <w:szCs w:val="28"/>
        </w:rPr>
        <w:t>2</w:t>
      </w:r>
      <w:r w:rsidR="002C4021" w:rsidRPr="00A92B80">
        <w:rPr>
          <w:rFonts w:ascii="Times New Roman" w:hAnsi="Times New Roman" w:cs="Times New Roman"/>
          <w:sz w:val="28"/>
          <w:szCs w:val="28"/>
        </w:rPr>
        <w:t>3</w:t>
      </w:r>
      <w:r w:rsidR="00541C4A" w:rsidRPr="00A92B80">
        <w:rPr>
          <w:rFonts w:ascii="Times New Roman" w:hAnsi="Times New Roman" w:cs="Times New Roman"/>
          <w:sz w:val="28"/>
          <w:szCs w:val="28"/>
        </w:rPr>
        <w:t xml:space="preserve"> році </w:t>
      </w:r>
      <w:r w:rsidR="002C4021" w:rsidRPr="00A92B80">
        <w:rPr>
          <w:rFonts w:ascii="Times New Roman" w:hAnsi="Times New Roman" w:cs="Times New Roman"/>
          <w:b/>
          <w:bCs/>
          <w:sz w:val="28"/>
          <w:szCs w:val="28"/>
        </w:rPr>
        <w:t>п</w:t>
      </w:r>
      <w:r w:rsidRPr="00A92B80">
        <w:rPr>
          <w:rFonts w:ascii="Times New Roman" w:hAnsi="Times New Roman" w:cs="Times New Roman"/>
          <w:b/>
          <w:bCs/>
          <w:sz w:val="28"/>
          <w:szCs w:val="28"/>
        </w:rPr>
        <w:t>рийнято</w:t>
      </w:r>
      <w:r w:rsidRPr="00A92B80">
        <w:rPr>
          <w:rFonts w:ascii="Times New Roman" w:hAnsi="Times New Roman" w:cs="Times New Roman"/>
          <w:sz w:val="28"/>
          <w:szCs w:val="28"/>
        </w:rPr>
        <w:t xml:space="preserve"> </w:t>
      </w:r>
      <w:r w:rsidR="00A92B80" w:rsidRPr="00A92B80">
        <w:rPr>
          <w:rFonts w:ascii="Times New Roman" w:hAnsi="Times New Roman" w:cs="Times New Roman"/>
          <w:sz w:val="28"/>
          <w:szCs w:val="28"/>
        </w:rPr>
        <w:t xml:space="preserve">22 </w:t>
      </w:r>
      <w:r w:rsidR="00AC1BEE" w:rsidRPr="00A92B80">
        <w:rPr>
          <w:rFonts w:ascii="Times New Roman" w:hAnsi="Times New Roman" w:cs="Times New Roman"/>
          <w:sz w:val="28"/>
          <w:szCs w:val="28"/>
        </w:rPr>
        <w:t>працівник</w:t>
      </w:r>
      <w:r w:rsidR="00A92B80" w:rsidRPr="00A92B80">
        <w:rPr>
          <w:rFonts w:ascii="Times New Roman" w:hAnsi="Times New Roman" w:cs="Times New Roman"/>
          <w:sz w:val="28"/>
          <w:szCs w:val="28"/>
        </w:rPr>
        <w:t>а</w:t>
      </w:r>
      <w:r w:rsidR="00AC1BEE" w:rsidRPr="00A92B80">
        <w:rPr>
          <w:rFonts w:ascii="Times New Roman" w:hAnsi="Times New Roman" w:cs="Times New Roman"/>
          <w:sz w:val="28"/>
          <w:szCs w:val="28"/>
        </w:rPr>
        <w:t xml:space="preserve">, з них: </w:t>
      </w:r>
    </w:p>
    <w:p w14:paraId="2CDA67C6" w14:textId="3123CD1A" w:rsidR="008B2E5C" w:rsidRPr="00A92B80" w:rsidRDefault="00A92B80"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14</w:t>
      </w:r>
      <w:r w:rsidR="00A70E83" w:rsidRPr="00A92B80">
        <w:rPr>
          <w:rFonts w:ascii="Times New Roman" w:hAnsi="Times New Roman" w:cs="Times New Roman"/>
          <w:sz w:val="28"/>
          <w:szCs w:val="28"/>
        </w:rPr>
        <w:t xml:space="preserve"> </w:t>
      </w:r>
      <w:r w:rsidR="0010389B" w:rsidRPr="00A92B80">
        <w:rPr>
          <w:rFonts w:ascii="Times New Roman" w:hAnsi="Times New Roman" w:cs="Times New Roman"/>
          <w:sz w:val="28"/>
          <w:szCs w:val="28"/>
        </w:rPr>
        <w:t>–</w:t>
      </w:r>
      <w:r w:rsidR="00A70E83" w:rsidRPr="00A92B80">
        <w:rPr>
          <w:rFonts w:ascii="Times New Roman" w:hAnsi="Times New Roman" w:cs="Times New Roman"/>
          <w:sz w:val="28"/>
          <w:szCs w:val="28"/>
        </w:rPr>
        <w:t xml:space="preserve"> </w:t>
      </w:r>
      <w:r w:rsidR="0010389B" w:rsidRPr="00A92B80">
        <w:rPr>
          <w:rFonts w:ascii="Times New Roman" w:hAnsi="Times New Roman" w:cs="Times New Roman"/>
          <w:sz w:val="28"/>
          <w:szCs w:val="28"/>
        </w:rPr>
        <w:t>державних службовців;</w:t>
      </w:r>
      <w:r w:rsidR="00A70E83" w:rsidRPr="00A92B80">
        <w:rPr>
          <w:rFonts w:ascii="Times New Roman" w:hAnsi="Times New Roman" w:cs="Times New Roman"/>
          <w:sz w:val="28"/>
          <w:szCs w:val="28"/>
        </w:rPr>
        <w:t xml:space="preserve"> </w:t>
      </w:r>
    </w:p>
    <w:p w14:paraId="51CBD2F2" w14:textId="4BC23A86" w:rsidR="005C56E1" w:rsidRPr="00A92B80" w:rsidRDefault="00A92B80"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4</w:t>
      </w:r>
      <w:r w:rsidR="005C56E1" w:rsidRPr="00A92B80">
        <w:rPr>
          <w:rFonts w:ascii="Times New Roman" w:hAnsi="Times New Roman" w:cs="Times New Roman"/>
          <w:sz w:val="28"/>
          <w:szCs w:val="28"/>
        </w:rPr>
        <w:t xml:space="preserve"> – за поданням суддів;</w:t>
      </w:r>
    </w:p>
    <w:p w14:paraId="754C0A55" w14:textId="7D326CFA" w:rsidR="00A92B80" w:rsidRPr="00A92B80" w:rsidRDefault="00A92B80"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6 – робітників;</w:t>
      </w:r>
    </w:p>
    <w:p w14:paraId="13687AB7" w14:textId="1299935D" w:rsidR="00C05069" w:rsidRPr="00A92B80" w:rsidRDefault="00A92B80" w:rsidP="005B5FDF">
      <w:pPr>
        <w:tabs>
          <w:tab w:val="left" w:pos="-567"/>
          <w:tab w:val="left" w:pos="-426"/>
        </w:tabs>
        <w:spacing w:after="0"/>
        <w:ind w:firstLine="709"/>
        <w:jc w:val="both"/>
        <w:rPr>
          <w:rFonts w:ascii="Times New Roman" w:hAnsi="Times New Roman" w:cs="Times New Roman"/>
          <w:sz w:val="28"/>
          <w:szCs w:val="28"/>
        </w:rPr>
      </w:pPr>
      <w:r w:rsidRPr="00A92B80">
        <w:rPr>
          <w:rFonts w:ascii="Times New Roman" w:hAnsi="Times New Roman" w:cs="Times New Roman"/>
          <w:sz w:val="28"/>
          <w:szCs w:val="28"/>
        </w:rPr>
        <w:t>6</w:t>
      </w:r>
      <w:r w:rsidR="00196E44" w:rsidRPr="00A92B80">
        <w:rPr>
          <w:rFonts w:ascii="Times New Roman" w:hAnsi="Times New Roman" w:cs="Times New Roman"/>
          <w:sz w:val="28"/>
          <w:szCs w:val="28"/>
        </w:rPr>
        <w:t xml:space="preserve"> – </w:t>
      </w:r>
      <w:r w:rsidR="00BA0523" w:rsidRPr="00A92B80">
        <w:rPr>
          <w:rFonts w:ascii="Times New Roman" w:hAnsi="Times New Roman" w:cs="Times New Roman"/>
          <w:sz w:val="28"/>
          <w:szCs w:val="28"/>
        </w:rPr>
        <w:t xml:space="preserve">службовців </w:t>
      </w:r>
      <w:r w:rsidR="00196E44" w:rsidRPr="00A92B80">
        <w:rPr>
          <w:rFonts w:ascii="Times New Roman" w:hAnsi="Times New Roman" w:cs="Times New Roman"/>
          <w:sz w:val="28"/>
          <w:szCs w:val="28"/>
        </w:rPr>
        <w:t>за заявою.</w:t>
      </w:r>
    </w:p>
    <w:p w14:paraId="2A386811" w14:textId="77777777" w:rsidR="00AC1BEE" w:rsidRPr="00527203" w:rsidRDefault="00AC1BEE"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w:t>
      </w:r>
      <w:r w:rsidR="00A1423C" w:rsidRPr="00527203">
        <w:rPr>
          <w:rFonts w:ascii="Times New Roman" w:hAnsi="Times New Roman" w:cs="Times New Roman"/>
          <w:sz w:val="28"/>
          <w:szCs w:val="28"/>
        </w:rPr>
        <w:t>ротягом усього звітного періоду</w:t>
      </w:r>
      <w:r w:rsidRPr="00527203">
        <w:rPr>
          <w:rFonts w:ascii="Times New Roman" w:hAnsi="Times New Roman" w:cs="Times New Roman"/>
          <w:sz w:val="28"/>
          <w:szCs w:val="28"/>
        </w:rPr>
        <w:t xml:space="preserve"> здійснювалась підготовка наказів про присвоєння рангів державним службовцям, організовано підготовку матеріалів для нарахування надбавки за вислугу років.</w:t>
      </w:r>
    </w:p>
    <w:p w14:paraId="50FD26BF" w14:textId="12FA0802" w:rsidR="00645B96" w:rsidRPr="00527203" w:rsidRDefault="00645B96" w:rsidP="005B5FDF">
      <w:pPr>
        <w:spacing w:after="0"/>
        <w:ind w:firstLine="709"/>
        <w:jc w:val="both"/>
        <w:rPr>
          <w:rFonts w:ascii="Times New Roman" w:hAnsi="Times New Roman" w:cs="Times New Roman"/>
          <w:i/>
          <w:sz w:val="28"/>
          <w:szCs w:val="28"/>
          <w:shd w:val="clear" w:color="auto" w:fill="FFFFFF"/>
        </w:rPr>
      </w:pPr>
      <w:r w:rsidRPr="00527203">
        <w:rPr>
          <w:rFonts w:ascii="Times New Roman" w:hAnsi="Times New Roman" w:cs="Times New Roman"/>
          <w:sz w:val="28"/>
          <w:szCs w:val="28"/>
        </w:rPr>
        <w:t>Протягом 202</w:t>
      </w:r>
      <w:r w:rsidR="002C4021">
        <w:rPr>
          <w:rFonts w:ascii="Times New Roman" w:hAnsi="Times New Roman" w:cs="Times New Roman"/>
          <w:sz w:val="28"/>
          <w:szCs w:val="28"/>
        </w:rPr>
        <w:t>3</w:t>
      </w:r>
      <w:r w:rsidRPr="00527203">
        <w:rPr>
          <w:rFonts w:ascii="Times New Roman" w:hAnsi="Times New Roman" w:cs="Times New Roman"/>
          <w:sz w:val="28"/>
          <w:szCs w:val="28"/>
        </w:rPr>
        <w:t xml:space="preserve"> року в</w:t>
      </w:r>
      <w:r w:rsidR="00D315D3" w:rsidRPr="00527203">
        <w:rPr>
          <w:rFonts w:ascii="Times New Roman" w:hAnsi="Times New Roman" w:cs="Times New Roman"/>
          <w:sz w:val="28"/>
          <w:szCs w:val="28"/>
          <w:shd w:val="clear" w:color="auto" w:fill="FFFFFF"/>
        </w:rPr>
        <w:t xml:space="preserve"> онлайн режимі </w:t>
      </w:r>
      <w:r w:rsidR="00BA0523" w:rsidRPr="00527203">
        <w:rPr>
          <w:rFonts w:ascii="Times New Roman" w:hAnsi="Times New Roman" w:cs="Times New Roman"/>
          <w:sz w:val="28"/>
          <w:szCs w:val="28"/>
          <w:shd w:val="clear" w:color="auto" w:fill="FFFFFF"/>
        </w:rPr>
        <w:t>судді</w:t>
      </w:r>
      <w:r w:rsidR="00AE4D5D" w:rsidRPr="00527203">
        <w:rPr>
          <w:rFonts w:ascii="Times New Roman" w:hAnsi="Times New Roman" w:cs="Times New Roman"/>
          <w:sz w:val="28"/>
          <w:szCs w:val="28"/>
          <w:shd w:val="clear" w:color="auto" w:fill="FFFFFF"/>
        </w:rPr>
        <w:t xml:space="preserve"> та працівники апарату Житомирського ОАС </w:t>
      </w:r>
      <w:r w:rsidR="00D315D3" w:rsidRPr="00527203">
        <w:rPr>
          <w:rFonts w:ascii="Times New Roman" w:hAnsi="Times New Roman" w:cs="Times New Roman"/>
          <w:sz w:val="28"/>
          <w:szCs w:val="28"/>
          <w:shd w:val="clear" w:color="auto" w:fill="FFFFFF"/>
        </w:rPr>
        <w:t xml:space="preserve">приймали участь у </w:t>
      </w:r>
      <w:proofErr w:type="spellStart"/>
      <w:r w:rsidR="00D315D3" w:rsidRPr="00527203">
        <w:rPr>
          <w:rFonts w:ascii="Times New Roman" w:hAnsi="Times New Roman" w:cs="Times New Roman"/>
          <w:sz w:val="28"/>
          <w:szCs w:val="28"/>
          <w:shd w:val="clear" w:color="auto" w:fill="FFFFFF"/>
        </w:rPr>
        <w:t>вебінарах</w:t>
      </w:r>
      <w:proofErr w:type="spellEnd"/>
      <w:r w:rsidR="00D315D3" w:rsidRPr="00527203">
        <w:rPr>
          <w:rFonts w:ascii="Times New Roman" w:hAnsi="Times New Roman" w:cs="Times New Roman"/>
          <w:sz w:val="28"/>
          <w:szCs w:val="28"/>
          <w:shd w:val="clear" w:color="auto" w:fill="FFFFFF"/>
        </w:rPr>
        <w:t xml:space="preserve">, семінарах, тренінгах, </w:t>
      </w:r>
      <w:r w:rsidRPr="00527203">
        <w:rPr>
          <w:rFonts w:ascii="Times New Roman" w:hAnsi="Times New Roman" w:cs="Times New Roman"/>
          <w:sz w:val="28"/>
          <w:szCs w:val="28"/>
          <w:shd w:val="clear" w:color="auto" w:fill="FFFFFF"/>
        </w:rPr>
        <w:t xml:space="preserve">проходили </w:t>
      </w:r>
      <w:r w:rsidR="00D315D3" w:rsidRPr="00527203">
        <w:rPr>
          <w:rFonts w:ascii="Times New Roman" w:hAnsi="Times New Roman" w:cs="Times New Roman"/>
          <w:sz w:val="28"/>
          <w:szCs w:val="28"/>
          <w:shd w:val="clear" w:color="auto" w:fill="FFFFFF"/>
        </w:rPr>
        <w:t xml:space="preserve">навчаннях з підвищення кваліфікації. </w:t>
      </w:r>
    </w:p>
    <w:p w14:paraId="1AC44DAC" w14:textId="0E008923" w:rsidR="00AC1BEE" w:rsidRPr="00527203" w:rsidRDefault="00854672" w:rsidP="005B5FDF">
      <w:pPr>
        <w:spacing w:after="0"/>
        <w:ind w:firstLine="709"/>
        <w:jc w:val="both"/>
        <w:rPr>
          <w:rFonts w:ascii="Times New Roman" w:hAnsi="Times New Roman" w:cs="Times New Roman"/>
          <w:i/>
          <w:sz w:val="28"/>
          <w:szCs w:val="28"/>
          <w:shd w:val="clear" w:color="auto" w:fill="FFFFFF"/>
        </w:rPr>
      </w:pPr>
      <w:r w:rsidRPr="00527203">
        <w:rPr>
          <w:rFonts w:ascii="Times New Roman" w:hAnsi="Times New Roman" w:cs="Times New Roman"/>
          <w:sz w:val="28"/>
          <w:szCs w:val="28"/>
        </w:rPr>
        <w:t xml:space="preserve">Крім того, згідно плану Відділом </w:t>
      </w:r>
      <w:r w:rsidR="00AC1BEE" w:rsidRPr="00527203">
        <w:rPr>
          <w:rFonts w:ascii="Times New Roman" w:hAnsi="Times New Roman" w:cs="Times New Roman"/>
          <w:sz w:val="28"/>
          <w:szCs w:val="28"/>
        </w:rPr>
        <w:t>розроблено проект штатного розпису суду на 202</w:t>
      </w:r>
      <w:r w:rsidR="002C4021">
        <w:rPr>
          <w:rFonts w:ascii="Times New Roman" w:hAnsi="Times New Roman" w:cs="Times New Roman"/>
          <w:sz w:val="28"/>
          <w:szCs w:val="28"/>
        </w:rPr>
        <w:t>4</w:t>
      </w:r>
      <w:r w:rsidR="00AC1BEE" w:rsidRPr="00527203">
        <w:rPr>
          <w:rFonts w:ascii="Times New Roman" w:hAnsi="Times New Roman" w:cs="Times New Roman"/>
          <w:sz w:val="28"/>
          <w:szCs w:val="28"/>
        </w:rPr>
        <w:t xml:space="preserve"> рік; забезпечено підготовку статистичних звітів із кадрової роботи; сформовано та затверджено графік відпусток суддів та працівників апарату на 202</w:t>
      </w:r>
      <w:r w:rsidR="002C4021">
        <w:rPr>
          <w:rFonts w:ascii="Times New Roman" w:hAnsi="Times New Roman" w:cs="Times New Roman"/>
          <w:sz w:val="28"/>
          <w:szCs w:val="28"/>
        </w:rPr>
        <w:t>4</w:t>
      </w:r>
      <w:r w:rsidR="00AC1BEE" w:rsidRPr="00527203">
        <w:rPr>
          <w:rFonts w:ascii="Times New Roman" w:hAnsi="Times New Roman" w:cs="Times New Roman"/>
          <w:sz w:val="28"/>
          <w:szCs w:val="28"/>
        </w:rPr>
        <w:t xml:space="preserve"> </w:t>
      </w:r>
      <w:r w:rsidRPr="00527203">
        <w:rPr>
          <w:rFonts w:ascii="Times New Roman" w:hAnsi="Times New Roman" w:cs="Times New Roman"/>
          <w:sz w:val="28"/>
          <w:szCs w:val="28"/>
        </w:rPr>
        <w:t>рік; забезпечено ведення обліку</w:t>
      </w:r>
      <w:r w:rsidR="00AC1BEE" w:rsidRPr="00527203">
        <w:rPr>
          <w:rFonts w:ascii="Times New Roman" w:hAnsi="Times New Roman" w:cs="Times New Roman"/>
          <w:sz w:val="28"/>
          <w:szCs w:val="28"/>
        </w:rPr>
        <w:t xml:space="preserve"> і контрольних списків суддів та працівників апарату суду, які не мають житла та (або) потребують поліпшення  житлових умов.</w:t>
      </w:r>
    </w:p>
    <w:p w14:paraId="77E4829E" w14:textId="283F5D54" w:rsidR="00134E83" w:rsidRDefault="00AC1BEE" w:rsidP="005B5FDF">
      <w:pPr>
        <w:tabs>
          <w:tab w:val="left" w:pos="-567"/>
          <w:tab w:val="left" w:pos="-42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План роботи відділу управління персоналом Житомирського окружного адміністративного суду на 20</w:t>
      </w:r>
      <w:r w:rsidR="0087223B" w:rsidRPr="00527203">
        <w:rPr>
          <w:rFonts w:ascii="Times New Roman" w:hAnsi="Times New Roman" w:cs="Times New Roman"/>
          <w:sz w:val="28"/>
          <w:szCs w:val="28"/>
        </w:rPr>
        <w:t>2</w:t>
      </w:r>
      <w:r w:rsidR="002C4021">
        <w:rPr>
          <w:rFonts w:ascii="Times New Roman" w:hAnsi="Times New Roman" w:cs="Times New Roman"/>
          <w:sz w:val="28"/>
          <w:szCs w:val="28"/>
        </w:rPr>
        <w:t>3</w:t>
      </w:r>
      <w:r w:rsidR="0010389B" w:rsidRPr="00527203">
        <w:rPr>
          <w:rFonts w:ascii="Times New Roman" w:hAnsi="Times New Roman" w:cs="Times New Roman"/>
          <w:sz w:val="28"/>
          <w:szCs w:val="28"/>
        </w:rPr>
        <w:t xml:space="preserve"> рік виконано</w:t>
      </w:r>
      <w:r w:rsidR="00956680" w:rsidRPr="00527203">
        <w:rPr>
          <w:rFonts w:ascii="Times New Roman" w:hAnsi="Times New Roman" w:cs="Times New Roman"/>
          <w:sz w:val="28"/>
          <w:szCs w:val="28"/>
        </w:rPr>
        <w:t>.</w:t>
      </w:r>
    </w:p>
    <w:p w14:paraId="56AEC89D" w14:textId="77777777" w:rsidR="002C4021" w:rsidRDefault="002C4021" w:rsidP="005B5FDF">
      <w:pPr>
        <w:tabs>
          <w:tab w:val="left" w:pos="-567"/>
          <w:tab w:val="left" w:pos="-426"/>
        </w:tabs>
        <w:spacing w:after="0"/>
        <w:ind w:firstLine="709"/>
        <w:jc w:val="both"/>
        <w:rPr>
          <w:rFonts w:ascii="Times New Roman" w:hAnsi="Times New Roman" w:cs="Times New Roman"/>
          <w:b/>
          <w:sz w:val="28"/>
          <w:szCs w:val="28"/>
        </w:rPr>
      </w:pPr>
    </w:p>
    <w:p w14:paraId="1473DE03" w14:textId="0D00C186" w:rsidR="00740564" w:rsidRPr="00527203" w:rsidRDefault="00740564" w:rsidP="005B5FDF">
      <w:pPr>
        <w:tabs>
          <w:tab w:val="left" w:pos="-567"/>
          <w:tab w:val="left" w:pos="-426"/>
        </w:tabs>
        <w:spacing w:after="0"/>
        <w:ind w:firstLine="709"/>
        <w:jc w:val="both"/>
        <w:rPr>
          <w:rFonts w:ascii="Times New Roman" w:hAnsi="Times New Roman" w:cs="Times New Roman"/>
          <w:b/>
          <w:sz w:val="28"/>
          <w:szCs w:val="28"/>
        </w:rPr>
      </w:pPr>
      <w:r w:rsidRPr="00527203">
        <w:rPr>
          <w:rFonts w:ascii="Times New Roman" w:hAnsi="Times New Roman" w:cs="Times New Roman"/>
          <w:b/>
          <w:sz w:val="28"/>
          <w:szCs w:val="28"/>
        </w:rPr>
        <w:t>6. Відділ  фінансово-економічної діяльності та господарського забезпечення</w:t>
      </w:r>
    </w:p>
    <w:p w14:paraId="3C18E13F" w14:textId="77777777"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Протягом звітного періоду відділом проведено розподіл виділених коштів, які використовувалися за цільовим призначенням згідно затвердженого кошторису. </w:t>
      </w:r>
    </w:p>
    <w:p w14:paraId="218604A8" w14:textId="524FA3A4"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Так, за 202</w:t>
      </w:r>
      <w:r w:rsidR="00C96CC5">
        <w:rPr>
          <w:rFonts w:ascii="Times New Roman" w:hAnsi="Times New Roman" w:cs="Times New Roman"/>
          <w:sz w:val="28"/>
          <w:szCs w:val="28"/>
        </w:rPr>
        <w:t>3</w:t>
      </w:r>
      <w:r w:rsidRPr="00527203">
        <w:rPr>
          <w:rFonts w:ascii="Times New Roman" w:hAnsi="Times New Roman" w:cs="Times New Roman"/>
          <w:sz w:val="28"/>
          <w:szCs w:val="28"/>
        </w:rPr>
        <w:t xml:space="preserve"> рік освоєно </w:t>
      </w:r>
      <w:r w:rsidR="00C96CC5">
        <w:rPr>
          <w:rFonts w:ascii="Times New Roman" w:hAnsi="Times New Roman" w:cs="Times New Roman"/>
          <w:sz w:val="28"/>
          <w:szCs w:val="28"/>
        </w:rPr>
        <w:t>47 829 000,00 гр</w:t>
      </w:r>
      <w:r w:rsidRPr="00527203">
        <w:rPr>
          <w:rFonts w:ascii="Times New Roman" w:hAnsi="Times New Roman" w:cs="Times New Roman"/>
          <w:sz w:val="28"/>
          <w:szCs w:val="28"/>
        </w:rPr>
        <w:t xml:space="preserve">н. видатків по загальному фонду бюджету, </w:t>
      </w:r>
      <w:r w:rsidR="00C96CC5">
        <w:rPr>
          <w:rFonts w:ascii="Times New Roman" w:hAnsi="Times New Roman" w:cs="Times New Roman"/>
          <w:sz w:val="28"/>
          <w:szCs w:val="28"/>
        </w:rPr>
        <w:t>17 967 800,00</w:t>
      </w:r>
      <w:r w:rsidRPr="00527203">
        <w:rPr>
          <w:rFonts w:ascii="Times New Roman" w:hAnsi="Times New Roman" w:cs="Times New Roman"/>
          <w:sz w:val="28"/>
          <w:szCs w:val="28"/>
        </w:rPr>
        <w:t xml:space="preserve"> грн. - видатків по спеціаль</w:t>
      </w:r>
      <w:r w:rsidR="00F33157" w:rsidRPr="00527203">
        <w:rPr>
          <w:rFonts w:ascii="Times New Roman" w:hAnsi="Times New Roman" w:cs="Times New Roman"/>
          <w:sz w:val="28"/>
          <w:szCs w:val="28"/>
        </w:rPr>
        <w:t>ному фонду. Станом на 01.01.202</w:t>
      </w:r>
      <w:r w:rsidR="002C4021">
        <w:rPr>
          <w:rFonts w:ascii="Times New Roman" w:hAnsi="Times New Roman" w:cs="Times New Roman"/>
          <w:sz w:val="28"/>
          <w:szCs w:val="28"/>
        </w:rPr>
        <w:t>4</w:t>
      </w:r>
      <w:r w:rsidRPr="00527203">
        <w:rPr>
          <w:rFonts w:ascii="Times New Roman" w:hAnsi="Times New Roman" w:cs="Times New Roman"/>
          <w:sz w:val="28"/>
          <w:szCs w:val="28"/>
        </w:rPr>
        <w:t xml:space="preserve"> кредиторська заборгованість за коштами загального та спеціального фонду державного бюджету відсутня. </w:t>
      </w:r>
    </w:p>
    <w:p w14:paraId="2D6D618C" w14:textId="5F199E16"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Відділом розроблено та подано до Держаної судової адміністрації України таблиці Бюджетного запиту на 202</w:t>
      </w:r>
      <w:r w:rsidR="002C4021">
        <w:rPr>
          <w:rFonts w:ascii="Times New Roman" w:hAnsi="Times New Roman" w:cs="Times New Roman"/>
          <w:sz w:val="28"/>
          <w:szCs w:val="28"/>
        </w:rPr>
        <w:t>4</w:t>
      </w:r>
      <w:r w:rsidRPr="00527203">
        <w:rPr>
          <w:rFonts w:ascii="Times New Roman" w:hAnsi="Times New Roman" w:cs="Times New Roman"/>
          <w:sz w:val="28"/>
          <w:szCs w:val="28"/>
        </w:rPr>
        <w:t xml:space="preserve"> рік., а також звіт про виконання індивідуального кошторису та паспорта бюджетної програми за 202</w:t>
      </w:r>
      <w:r w:rsidR="00C96CC5">
        <w:rPr>
          <w:rFonts w:ascii="Times New Roman" w:hAnsi="Times New Roman" w:cs="Times New Roman"/>
          <w:sz w:val="28"/>
          <w:szCs w:val="28"/>
        </w:rPr>
        <w:t xml:space="preserve">3 </w:t>
      </w:r>
      <w:r w:rsidRPr="00527203">
        <w:rPr>
          <w:rFonts w:ascii="Times New Roman" w:hAnsi="Times New Roman" w:cs="Times New Roman"/>
          <w:sz w:val="28"/>
          <w:szCs w:val="28"/>
        </w:rPr>
        <w:t>рік.</w:t>
      </w:r>
    </w:p>
    <w:p w14:paraId="5843FA65" w14:textId="1CC703B5"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Фінансова і бюджетна річна звітність подана до ДСА України та Головного управління</w:t>
      </w:r>
      <w:r w:rsidRPr="00527203">
        <w:rPr>
          <w:rStyle w:val="st42"/>
          <w:color w:val="auto"/>
          <w:sz w:val="28"/>
          <w:szCs w:val="28"/>
        </w:rPr>
        <w:t xml:space="preserve"> Державної казначейської служби України</w:t>
      </w:r>
      <w:r w:rsidRPr="00527203">
        <w:rPr>
          <w:rFonts w:ascii="Times New Roman" w:hAnsi="Times New Roman" w:cs="Times New Roman"/>
          <w:sz w:val="28"/>
          <w:szCs w:val="28"/>
        </w:rPr>
        <w:t xml:space="preserve"> у визначені  строки та пр</w:t>
      </w:r>
      <w:r w:rsidRPr="00527203">
        <w:rPr>
          <w:rStyle w:val="st42"/>
          <w:color w:val="auto"/>
          <w:sz w:val="28"/>
          <w:szCs w:val="28"/>
        </w:rPr>
        <w:t>ийнята бе</w:t>
      </w:r>
      <w:r w:rsidR="00F33157" w:rsidRPr="00527203">
        <w:rPr>
          <w:rStyle w:val="st42"/>
          <w:color w:val="auto"/>
          <w:sz w:val="28"/>
          <w:szCs w:val="28"/>
        </w:rPr>
        <w:t>з зауважень. Також протягом 202</w:t>
      </w:r>
      <w:r w:rsidR="002C4021">
        <w:rPr>
          <w:rStyle w:val="st42"/>
          <w:color w:val="auto"/>
          <w:sz w:val="28"/>
          <w:szCs w:val="28"/>
        </w:rPr>
        <w:t>3</w:t>
      </w:r>
      <w:r w:rsidRPr="00527203">
        <w:rPr>
          <w:rStyle w:val="st42"/>
          <w:color w:val="auto"/>
          <w:sz w:val="28"/>
          <w:szCs w:val="28"/>
        </w:rPr>
        <w:t xml:space="preserve"> року були  підготовлені та подані квартальні та щомісячні фінансові звіти. </w:t>
      </w:r>
    </w:p>
    <w:p w14:paraId="42E9D9EB" w14:textId="77777777"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До податкового органу щомісячно готувалися та надавалися персоніфіковані дані по кожному працівнику щодо нарахованої та виплаченої </w:t>
      </w:r>
      <w:r w:rsidRPr="00527203">
        <w:rPr>
          <w:rFonts w:ascii="Times New Roman" w:hAnsi="Times New Roman" w:cs="Times New Roman"/>
          <w:sz w:val="28"/>
          <w:szCs w:val="28"/>
        </w:rPr>
        <w:lastRenderedPageBreak/>
        <w:t>заробітної плати, утриманого та нарахованого єдиного внеску, дані про трудові відносини; щоквартально подавались звіти по формі І-ДФ.</w:t>
      </w:r>
    </w:p>
    <w:p w14:paraId="2059F56C" w14:textId="77777777" w:rsidR="00740564" w:rsidRPr="00527203" w:rsidRDefault="00740564" w:rsidP="005B5FD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st24"/>
          <w:b w:val="0"/>
          <w:color w:val="auto"/>
          <w:sz w:val="28"/>
          <w:szCs w:val="28"/>
        </w:rPr>
      </w:pPr>
      <w:r w:rsidRPr="00527203">
        <w:rPr>
          <w:rFonts w:ascii="Times New Roman" w:hAnsi="Times New Roman" w:cs="Times New Roman"/>
          <w:sz w:val="28"/>
          <w:szCs w:val="28"/>
        </w:rPr>
        <w:t>Відповідно до</w:t>
      </w:r>
      <w:r w:rsidRPr="00527203">
        <w:rPr>
          <w:rStyle w:val="st96"/>
          <w:color w:val="auto"/>
          <w:sz w:val="28"/>
          <w:szCs w:val="28"/>
        </w:rPr>
        <w:t xml:space="preserve"> вимог законодавства щодо виконання кошторисів бюджетних установ </w:t>
      </w:r>
      <w:r w:rsidRPr="00527203">
        <w:rPr>
          <w:rStyle w:val="st42"/>
          <w:color w:val="auto"/>
          <w:sz w:val="28"/>
          <w:szCs w:val="28"/>
        </w:rPr>
        <w:t>ТУ ДСА України в Житомирській області</w:t>
      </w:r>
      <w:r w:rsidRPr="00527203">
        <w:rPr>
          <w:rFonts w:ascii="Times New Roman" w:hAnsi="Times New Roman" w:cs="Times New Roman"/>
          <w:sz w:val="28"/>
          <w:szCs w:val="28"/>
        </w:rPr>
        <w:t xml:space="preserve"> погоджено</w:t>
      </w:r>
      <w:r w:rsidRPr="00527203">
        <w:rPr>
          <w:rFonts w:ascii="Times New Roman" w:hAnsi="Times New Roman" w:cs="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14:paraId="3628FD09" w14:textId="77777777" w:rsidR="00740564" w:rsidRPr="00527203" w:rsidRDefault="00740564" w:rsidP="005B5FDF">
      <w:pPr>
        <w:autoSpaceDE w:val="0"/>
        <w:autoSpaceDN w:val="0"/>
        <w:adjustRightInd w:val="0"/>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Також підготовлено та подано інформацію про досягнення запланованої мети, завдань та результативних показників в межах бюджетної програми, зведеної річної фінансової та бюджетної звітності за звітній період.</w:t>
      </w:r>
    </w:p>
    <w:p w14:paraId="5D802313" w14:textId="56108469" w:rsidR="00740564" w:rsidRPr="00527203" w:rsidRDefault="00740564" w:rsidP="005B5FD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Крім того, за результатами проведеної переговорної процедури закупівлі Житомирським окружним адміністративним судом укладено договір з Комунальним підприємством «</w:t>
      </w:r>
      <w:proofErr w:type="spellStart"/>
      <w:r w:rsidRPr="00527203">
        <w:rPr>
          <w:rFonts w:ascii="Times New Roman" w:hAnsi="Times New Roman" w:cs="Times New Roman"/>
          <w:sz w:val="28"/>
          <w:szCs w:val="28"/>
        </w:rPr>
        <w:t>Житомиртеплокомуненерго</w:t>
      </w:r>
      <w:proofErr w:type="spellEnd"/>
      <w:r w:rsidRPr="00527203">
        <w:rPr>
          <w:rFonts w:ascii="Times New Roman" w:hAnsi="Times New Roman" w:cs="Times New Roman"/>
          <w:sz w:val="28"/>
          <w:szCs w:val="28"/>
        </w:rPr>
        <w:t xml:space="preserve">» Житомирської міської ради про закупівлю пари та гарячої води, постачання пари та гарячої води на суму </w:t>
      </w:r>
      <w:r w:rsidR="00C96CC5">
        <w:rPr>
          <w:rFonts w:ascii="Times New Roman" w:hAnsi="Times New Roman" w:cs="Times New Roman"/>
          <w:sz w:val="28"/>
          <w:szCs w:val="28"/>
        </w:rPr>
        <w:t>649 999,00</w:t>
      </w:r>
      <w:r w:rsidRPr="00527203">
        <w:rPr>
          <w:rFonts w:ascii="Times New Roman" w:hAnsi="Times New Roman" w:cs="Times New Roman"/>
          <w:sz w:val="28"/>
          <w:szCs w:val="28"/>
        </w:rPr>
        <w:t xml:space="preserve"> грн., ДП «Інформаційні судові системи» на закупівлю послуг централізованого адміністрування мереж інформаційних ресурсів та </w:t>
      </w:r>
      <w:proofErr w:type="spellStart"/>
      <w:r w:rsidRPr="00527203">
        <w:rPr>
          <w:rFonts w:ascii="Times New Roman" w:hAnsi="Times New Roman" w:cs="Times New Roman"/>
          <w:sz w:val="28"/>
          <w:szCs w:val="28"/>
        </w:rPr>
        <w:t>тех.підтримки</w:t>
      </w:r>
      <w:proofErr w:type="spellEnd"/>
      <w:r w:rsidRPr="00527203">
        <w:rPr>
          <w:rFonts w:ascii="Times New Roman" w:hAnsi="Times New Roman" w:cs="Times New Roman"/>
          <w:sz w:val="28"/>
          <w:szCs w:val="28"/>
        </w:rPr>
        <w:t xml:space="preserve"> на суму </w:t>
      </w:r>
      <w:r w:rsidR="00C96CC5">
        <w:rPr>
          <w:rFonts w:ascii="Times New Roman" w:hAnsi="Times New Roman" w:cs="Times New Roman"/>
          <w:sz w:val="28"/>
          <w:szCs w:val="28"/>
        </w:rPr>
        <w:t>577 598,00</w:t>
      </w:r>
      <w:r w:rsidRPr="00527203">
        <w:rPr>
          <w:rFonts w:ascii="Times New Roman" w:hAnsi="Times New Roman" w:cs="Times New Roman"/>
          <w:sz w:val="28"/>
          <w:szCs w:val="28"/>
        </w:rPr>
        <w:t xml:space="preserve"> грн., АТ «Укрпошта» про закупівлю марок поштових на суму </w:t>
      </w:r>
      <w:r w:rsidR="00C96CC5">
        <w:rPr>
          <w:rFonts w:ascii="Times New Roman" w:hAnsi="Times New Roman" w:cs="Times New Roman"/>
          <w:sz w:val="28"/>
          <w:szCs w:val="28"/>
        </w:rPr>
        <w:t>3 500 000,00</w:t>
      </w:r>
      <w:r w:rsidRPr="00527203">
        <w:rPr>
          <w:rFonts w:ascii="Times New Roman" w:hAnsi="Times New Roman" w:cs="Times New Roman"/>
          <w:sz w:val="28"/>
          <w:szCs w:val="28"/>
        </w:rPr>
        <w:t xml:space="preserve"> грн.</w:t>
      </w:r>
    </w:p>
    <w:p w14:paraId="17CE83D2" w14:textId="6532FBF9" w:rsidR="00740564" w:rsidRPr="00527203" w:rsidRDefault="00740564" w:rsidP="005B5FD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Разом з тим придбано: папір, папки, конверти, канцтовари,тощо на суму – </w:t>
      </w:r>
      <w:r w:rsidR="00C96CC5">
        <w:rPr>
          <w:rFonts w:ascii="Times New Roman" w:hAnsi="Times New Roman" w:cs="Times New Roman"/>
          <w:sz w:val="28"/>
          <w:szCs w:val="28"/>
        </w:rPr>
        <w:t>1 024 000,00</w:t>
      </w:r>
      <w:r w:rsidRPr="00527203">
        <w:rPr>
          <w:rFonts w:ascii="Times New Roman" w:hAnsi="Times New Roman" w:cs="Times New Roman"/>
          <w:sz w:val="28"/>
          <w:szCs w:val="28"/>
        </w:rPr>
        <w:t xml:space="preserve"> грн.</w:t>
      </w:r>
      <w:r w:rsidR="00C96CC5">
        <w:rPr>
          <w:rFonts w:ascii="Times New Roman" w:hAnsi="Times New Roman" w:cs="Times New Roman"/>
          <w:sz w:val="28"/>
          <w:szCs w:val="28"/>
        </w:rPr>
        <w:t>, персональні комп’ютери, організаці</w:t>
      </w:r>
      <w:r w:rsidR="006A11F9">
        <w:rPr>
          <w:rFonts w:ascii="Times New Roman" w:hAnsi="Times New Roman" w:cs="Times New Roman"/>
          <w:sz w:val="28"/>
          <w:szCs w:val="28"/>
        </w:rPr>
        <w:t>й</w:t>
      </w:r>
      <w:r w:rsidR="00C96CC5">
        <w:rPr>
          <w:rFonts w:ascii="Times New Roman" w:hAnsi="Times New Roman" w:cs="Times New Roman"/>
          <w:sz w:val="28"/>
          <w:szCs w:val="28"/>
        </w:rPr>
        <w:t>ну техніку, мережеве обладнання на суму – 602 900,00 грн.</w:t>
      </w:r>
    </w:p>
    <w:p w14:paraId="68A3C2B0" w14:textId="77777777" w:rsidR="00740564" w:rsidRPr="00527203" w:rsidRDefault="00740564" w:rsidP="005B5FDF">
      <w:pPr>
        <w:pStyle w:val="12"/>
        <w:shd w:val="clear" w:color="auto" w:fill="auto"/>
        <w:spacing w:before="0" w:after="0" w:line="276" w:lineRule="auto"/>
        <w:ind w:right="20" w:firstLine="709"/>
        <w:rPr>
          <w:rFonts w:ascii="Times New Roman" w:hAnsi="Times New Roman" w:cs="Times New Roman"/>
          <w:sz w:val="28"/>
          <w:szCs w:val="28"/>
        </w:rPr>
      </w:pPr>
      <w:r w:rsidRPr="00527203">
        <w:rPr>
          <w:rFonts w:ascii="Times New Roman" w:hAnsi="Times New Roman" w:cs="Times New Roman"/>
          <w:sz w:val="28"/>
          <w:szCs w:val="28"/>
        </w:rPr>
        <w:t>На виконання вимог законодавства проведено допорогові закупівлі та оприлюднено в системі звіти про укладені договори.</w:t>
      </w:r>
    </w:p>
    <w:p w14:paraId="6D70CB00" w14:textId="77777777" w:rsidR="00740564" w:rsidRPr="00527203" w:rsidRDefault="00740564" w:rsidP="005B5FDF">
      <w:pPr>
        <w:autoSpaceDE w:val="0"/>
        <w:autoSpaceDN w:val="0"/>
        <w:adjustRightInd w:val="0"/>
        <w:spacing w:after="0"/>
        <w:ind w:firstLine="709"/>
        <w:jc w:val="both"/>
        <w:rPr>
          <w:rFonts w:ascii="Times New Roman" w:hAnsi="Times New Roman" w:cs="Times New Roman"/>
          <w:sz w:val="28"/>
          <w:szCs w:val="28"/>
          <w:u w:val="single"/>
        </w:rPr>
      </w:pPr>
      <w:bookmarkStart w:id="0" w:name="_Hlk158303622"/>
      <w:r w:rsidRPr="00527203">
        <w:rPr>
          <w:rFonts w:ascii="Times New Roman" w:hAnsi="Times New Roman" w:cs="Times New Roman"/>
          <w:sz w:val="28"/>
          <w:szCs w:val="28"/>
        </w:rPr>
        <w:t>Річний план закупівель та додаток до нього підготовлено в абсолютному співвідношенні до кошторису та в межах помісячних обсягів асигнувань.</w:t>
      </w:r>
    </w:p>
    <w:p w14:paraId="1B28C2E0" w14:textId="77777777"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Разом з тим, на виконання Закону України «Про відкритість використання публічних коштів» та розпорядження Кабінету Міністрів України від 14.09.2015 №911-р «Деякі питання створення  і функціонування єдиного веб-порталу використання публічних коштів» Міністерством фінансів України створено та забезпечено функціонування єдиного веб-порталу </w:t>
      </w:r>
      <w:r w:rsidRPr="00527203">
        <w:rPr>
          <w:rFonts w:ascii="Times New Roman" w:hAnsi="Times New Roman" w:cs="Times New Roman"/>
          <w:sz w:val="28"/>
          <w:szCs w:val="28"/>
          <w:shd w:val="clear" w:color="auto" w:fill="FFFFFF"/>
        </w:rPr>
        <w:t>е-</w:t>
      </w:r>
      <w:proofErr w:type="spellStart"/>
      <w:r w:rsidRPr="00527203">
        <w:rPr>
          <w:rFonts w:ascii="Times New Roman" w:hAnsi="Times New Roman" w:cs="Times New Roman"/>
          <w:sz w:val="28"/>
          <w:szCs w:val="28"/>
          <w:shd w:val="clear" w:color="auto" w:fill="FFFFFF"/>
        </w:rPr>
        <w:t>data</w:t>
      </w:r>
      <w:proofErr w:type="spellEnd"/>
      <w:r w:rsidRPr="00527203">
        <w:rPr>
          <w:rFonts w:ascii="Times New Roman" w:hAnsi="Times New Roman" w:cs="Times New Roman"/>
          <w:sz w:val="28"/>
          <w:szCs w:val="28"/>
          <w:shd w:val="clear" w:color="auto" w:fill="FFFFFF"/>
        </w:rPr>
        <w:t xml:space="preserve">, на якому </w:t>
      </w:r>
      <w:r w:rsidRPr="00527203">
        <w:rPr>
          <w:rFonts w:ascii="Times New Roman" w:hAnsi="Times New Roman" w:cs="Times New Roman"/>
          <w:sz w:val="28"/>
          <w:szCs w:val="28"/>
        </w:rPr>
        <w:t xml:space="preserve">відділом щоквартально оприлюднюється інформація про використання публічних коштів. </w:t>
      </w:r>
    </w:p>
    <w:p w14:paraId="05C8D93B" w14:textId="29EA4AFB"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Крім того, забезпечено виконання плану заходів з підготовки об’єктів  ЖОАС до осінньо-зимового періоду 202</w:t>
      </w:r>
      <w:r w:rsidR="002C4021">
        <w:rPr>
          <w:rFonts w:ascii="Times New Roman" w:hAnsi="Times New Roman" w:cs="Times New Roman"/>
          <w:sz w:val="28"/>
          <w:szCs w:val="28"/>
        </w:rPr>
        <w:t>3</w:t>
      </w:r>
      <w:r w:rsidRPr="00527203">
        <w:rPr>
          <w:rFonts w:ascii="Times New Roman" w:hAnsi="Times New Roman" w:cs="Times New Roman"/>
          <w:sz w:val="28"/>
          <w:szCs w:val="28"/>
        </w:rPr>
        <w:t>-2</w:t>
      </w:r>
      <w:r w:rsidR="005F3D7E" w:rsidRPr="00527203">
        <w:rPr>
          <w:rFonts w:ascii="Times New Roman" w:hAnsi="Times New Roman" w:cs="Times New Roman"/>
          <w:sz w:val="28"/>
          <w:szCs w:val="28"/>
        </w:rPr>
        <w:t>02</w:t>
      </w:r>
      <w:r w:rsidR="002C4021">
        <w:rPr>
          <w:rFonts w:ascii="Times New Roman" w:hAnsi="Times New Roman" w:cs="Times New Roman"/>
          <w:sz w:val="28"/>
          <w:szCs w:val="28"/>
        </w:rPr>
        <w:t>4</w:t>
      </w:r>
      <w:r w:rsidRPr="00527203">
        <w:rPr>
          <w:rFonts w:ascii="Times New Roman" w:hAnsi="Times New Roman" w:cs="Times New Roman"/>
          <w:sz w:val="28"/>
          <w:szCs w:val="28"/>
        </w:rPr>
        <w:t xml:space="preserve">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Pr="00527203">
        <w:rPr>
          <w:rStyle w:val="a9"/>
          <w:rFonts w:ascii="Times New Roman" w:eastAsiaTheme="minorHAnsi" w:hAnsi="Times New Roman" w:cs="Times New Roman"/>
          <w:sz w:val="28"/>
          <w:szCs w:val="28"/>
        </w:rPr>
        <w:t>вікон та дверей; прибиранню</w:t>
      </w:r>
      <w:r w:rsidRPr="00527203">
        <w:rPr>
          <w:rFonts w:ascii="Times New Roman" w:hAnsi="Times New Roman" w:cs="Times New Roman"/>
          <w:sz w:val="28"/>
          <w:szCs w:val="28"/>
        </w:rPr>
        <w:t xml:space="preserve"> приміщень.</w:t>
      </w:r>
    </w:p>
    <w:p w14:paraId="05425559" w14:textId="77777777" w:rsidR="00740564"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 xml:space="preserve">Для забезпечення належних умов діяльності суду та відшкодування   витрат за надані комунальні послуги: тепло, воду, електроенергію та </w:t>
      </w:r>
      <w:r w:rsidRPr="00527203">
        <w:rPr>
          <w:rFonts w:ascii="Times New Roman" w:hAnsi="Times New Roman" w:cs="Times New Roman"/>
          <w:sz w:val="28"/>
          <w:szCs w:val="28"/>
        </w:rPr>
        <w:lastRenderedPageBreak/>
        <w:t xml:space="preserve">водовідведення, відділом щомісячно здійснювався контроль за зняттям показників лічильників та перевірка рахунків на оплату комунальних послуг. </w:t>
      </w:r>
    </w:p>
    <w:p w14:paraId="5CD0F18D" w14:textId="0C9866EC" w:rsidR="005F3D7E" w:rsidRPr="00527203" w:rsidRDefault="00740564"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План роботи відділу фінансово-економічної діяльності та господарського забезпечення Житомирського окружного адміністративного суду на 202</w:t>
      </w:r>
      <w:r w:rsidR="002C4021">
        <w:rPr>
          <w:rFonts w:ascii="Times New Roman" w:hAnsi="Times New Roman" w:cs="Times New Roman"/>
          <w:sz w:val="28"/>
          <w:szCs w:val="28"/>
        </w:rPr>
        <w:t>3</w:t>
      </w:r>
      <w:r w:rsidRPr="00527203">
        <w:rPr>
          <w:rFonts w:ascii="Times New Roman" w:hAnsi="Times New Roman" w:cs="Times New Roman"/>
          <w:sz w:val="28"/>
          <w:szCs w:val="28"/>
        </w:rPr>
        <w:t xml:space="preserve"> рік виконано.</w:t>
      </w:r>
    </w:p>
    <w:bookmarkEnd w:id="0"/>
    <w:p w14:paraId="56CF8D3B" w14:textId="77777777" w:rsidR="00394E90" w:rsidRPr="00527203" w:rsidRDefault="00B07FE5" w:rsidP="005B5FDF">
      <w:pPr>
        <w:spacing w:after="0"/>
        <w:ind w:firstLine="709"/>
        <w:jc w:val="both"/>
        <w:rPr>
          <w:rFonts w:ascii="Times New Roman" w:hAnsi="Times New Roman" w:cs="Times New Roman"/>
          <w:sz w:val="28"/>
          <w:szCs w:val="28"/>
        </w:rPr>
      </w:pPr>
      <w:r w:rsidRPr="00527203">
        <w:rPr>
          <w:rFonts w:ascii="Times New Roman" w:hAnsi="Times New Roman" w:cs="Times New Roman"/>
          <w:sz w:val="28"/>
          <w:szCs w:val="28"/>
        </w:rPr>
        <w:t>В цілому, на мою думку, робота у відділах була раціонально організована та спрямована на максимальне підвищення ефективності правосуддя при мінімальних витратах праці й неухильному дотриманні матеріального і процесуального закону. Недоліки, які траплялися, оперативно усувалися, причини їхнього виникнення аналізувалися для недопущення їх повторення.</w:t>
      </w:r>
    </w:p>
    <w:p w14:paraId="7369F68F" w14:textId="77777777" w:rsidR="001B68BA" w:rsidRPr="00527203" w:rsidRDefault="001B68BA" w:rsidP="005B5FDF">
      <w:pPr>
        <w:spacing w:after="0"/>
        <w:ind w:firstLine="709"/>
        <w:jc w:val="both"/>
        <w:rPr>
          <w:rFonts w:ascii="Times New Roman" w:hAnsi="Times New Roman" w:cs="Times New Roman"/>
          <w:sz w:val="28"/>
          <w:szCs w:val="28"/>
        </w:rPr>
      </w:pPr>
    </w:p>
    <w:p w14:paraId="4324BBE4" w14:textId="77777777" w:rsidR="005F3D7E" w:rsidRPr="00527203" w:rsidRDefault="005F3D7E" w:rsidP="005B5FDF">
      <w:pPr>
        <w:spacing w:after="0"/>
        <w:ind w:firstLine="709"/>
        <w:jc w:val="both"/>
        <w:rPr>
          <w:rFonts w:ascii="Times New Roman" w:hAnsi="Times New Roman" w:cs="Times New Roman"/>
          <w:sz w:val="28"/>
          <w:szCs w:val="28"/>
        </w:rPr>
      </w:pPr>
    </w:p>
    <w:p w14:paraId="7349020D" w14:textId="77777777" w:rsidR="005F3D7E" w:rsidRPr="00527203" w:rsidRDefault="005F3D7E" w:rsidP="005B5FDF">
      <w:pPr>
        <w:spacing w:after="0"/>
        <w:ind w:firstLine="709"/>
        <w:jc w:val="both"/>
        <w:rPr>
          <w:rFonts w:ascii="Times New Roman" w:hAnsi="Times New Roman" w:cs="Times New Roman"/>
          <w:sz w:val="28"/>
          <w:szCs w:val="28"/>
        </w:rPr>
      </w:pPr>
    </w:p>
    <w:p w14:paraId="52E09FF6" w14:textId="77777777" w:rsidR="00062A6C" w:rsidRPr="00527203" w:rsidRDefault="00394E90" w:rsidP="005B5FDF">
      <w:pPr>
        <w:spacing w:after="0"/>
        <w:jc w:val="both"/>
        <w:rPr>
          <w:rFonts w:ascii="Times New Roman" w:hAnsi="Times New Roman" w:cs="Times New Roman"/>
          <w:b/>
          <w:sz w:val="28"/>
          <w:szCs w:val="28"/>
        </w:rPr>
      </w:pPr>
      <w:r w:rsidRPr="00527203">
        <w:rPr>
          <w:rFonts w:ascii="Times New Roman" w:hAnsi="Times New Roman" w:cs="Times New Roman"/>
          <w:b/>
          <w:sz w:val="28"/>
          <w:szCs w:val="28"/>
        </w:rPr>
        <w:t xml:space="preserve">Керівник апарату </w:t>
      </w:r>
      <w:r w:rsidR="00206A6D" w:rsidRPr="00527203">
        <w:rPr>
          <w:rFonts w:ascii="Times New Roman" w:hAnsi="Times New Roman" w:cs="Times New Roman"/>
          <w:b/>
          <w:sz w:val="28"/>
          <w:szCs w:val="28"/>
        </w:rPr>
        <w:t xml:space="preserve">                           </w:t>
      </w:r>
      <w:r w:rsidR="00134E83" w:rsidRPr="00527203">
        <w:rPr>
          <w:rFonts w:ascii="Times New Roman" w:hAnsi="Times New Roman" w:cs="Times New Roman"/>
          <w:b/>
          <w:sz w:val="28"/>
          <w:szCs w:val="28"/>
        </w:rPr>
        <w:tab/>
      </w:r>
      <w:r w:rsidR="00134E83" w:rsidRPr="00527203">
        <w:rPr>
          <w:rFonts w:ascii="Times New Roman" w:hAnsi="Times New Roman" w:cs="Times New Roman"/>
          <w:b/>
          <w:sz w:val="28"/>
          <w:szCs w:val="28"/>
        </w:rPr>
        <w:tab/>
      </w:r>
      <w:r w:rsidR="00206A6D" w:rsidRPr="00527203">
        <w:rPr>
          <w:rFonts w:ascii="Times New Roman" w:hAnsi="Times New Roman" w:cs="Times New Roman"/>
          <w:b/>
          <w:sz w:val="28"/>
          <w:szCs w:val="28"/>
        </w:rPr>
        <w:t xml:space="preserve"> </w:t>
      </w:r>
      <w:r w:rsidR="00DA55D9" w:rsidRPr="00527203">
        <w:rPr>
          <w:rFonts w:ascii="Times New Roman" w:hAnsi="Times New Roman" w:cs="Times New Roman"/>
          <w:b/>
          <w:sz w:val="28"/>
          <w:szCs w:val="28"/>
        </w:rPr>
        <w:t xml:space="preserve">  </w:t>
      </w:r>
      <w:r w:rsidR="00206A6D" w:rsidRPr="00527203">
        <w:rPr>
          <w:rFonts w:ascii="Times New Roman" w:hAnsi="Times New Roman" w:cs="Times New Roman"/>
          <w:b/>
          <w:sz w:val="28"/>
          <w:szCs w:val="28"/>
        </w:rPr>
        <w:t xml:space="preserve"> </w:t>
      </w:r>
      <w:r w:rsidR="00DA55D9" w:rsidRPr="00527203">
        <w:rPr>
          <w:rFonts w:ascii="Times New Roman" w:hAnsi="Times New Roman" w:cs="Times New Roman"/>
          <w:b/>
          <w:sz w:val="28"/>
          <w:szCs w:val="28"/>
        </w:rPr>
        <w:t xml:space="preserve">   </w:t>
      </w:r>
      <w:r w:rsidR="00206A6D" w:rsidRPr="00527203">
        <w:rPr>
          <w:rFonts w:ascii="Times New Roman" w:hAnsi="Times New Roman" w:cs="Times New Roman"/>
          <w:b/>
          <w:sz w:val="28"/>
          <w:szCs w:val="28"/>
        </w:rPr>
        <w:t xml:space="preserve"> </w:t>
      </w:r>
      <w:r w:rsidR="005072E0" w:rsidRPr="00527203">
        <w:rPr>
          <w:rFonts w:ascii="Times New Roman" w:hAnsi="Times New Roman" w:cs="Times New Roman"/>
          <w:b/>
          <w:sz w:val="28"/>
          <w:szCs w:val="28"/>
        </w:rPr>
        <w:tab/>
      </w:r>
      <w:r w:rsidR="00206A6D" w:rsidRPr="00527203">
        <w:rPr>
          <w:rFonts w:ascii="Times New Roman" w:hAnsi="Times New Roman" w:cs="Times New Roman"/>
          <w:b/>
          <w:sz w:val="28"/>
          <w:szCs w:val="28"/>
        </w:rPr>
        <w:t xml:space="preserve">   </w:t>
      </w:r>
      <w:r w:rsidR="00DA55D9" w:rsidRPr="00527203">
        <w:rPr>
          <w:rFonts w:ascii="Times New Roman" w:hAnsi="Times New Roman" w:cs="Times New Roman"/>
          <w:b/>
          <w:sz w:val="28"/>
          <w:szCs w:val="28"/>
        </w:rPr>
        <w:t xml:space="preserve">   </w:t>
      </w:r>
      <w:r w:rsidR="00657F2F" w:rsidRPr="00527203">
        <w:rPr>
          <w:rFonts w:ascii="Times New Roman" w:hAnsi="Times New Roman" w:cs="Times New Roman"/>
          <w:b/>
          <w:sz w:val="28"/>
          <w:szCs w:val="28"/>
        </w:rPr>
        <w:tab/>
      </w:r>
      <w:r w:rsidR="00DA55D9" w:rsidRPr="00527203">
        <w:rPr>
          <w:rFonts w:ascii="Times New Roman" w:hAnsi="Times New Roman" w:cs="Times New Roman"/>
          <w:b/>
          <w:sz w:val="28"/>
          <w:szCs w:val="28"/>
        </w:rPr>
        <w:t xml:space="preserve">   І</w:t>
      </w:r>
      <w:proofErr w:type="spellStart"/>
      <w:r w:rsidR="00DA55D9" w:rsidRPr="00527203">
        <w:rPr>
          <w:rFonts w:ascii="Times New Roman" w:hAnsi="Times New Roman" w:cs="Times New Roman"/>
          <w:b/>
          <w:sz w:val="28"/>
          <w:szCs w:val="28"/>
          <w:lang w:val="ru-RU"/>
        </w:rPr>
        <w:t>рина</w:t>
      </w:r>
      <w:proofErr w:type="spellEnd"/>
      <w:r w:rsidR="00DA55D9" w:rsidRPr="00527203">
        <w:rPr>
          <w:rFonts w:ascii="Times New Roman" w:hAnsi="Times New Roman" w:cs="Times New Roman"/>
          <w:b/>
          <w:sz w:val="28"/>
          <w:szCs w:val="28"/>
          <w:lang w:val="ru-RU"/>
        </w:rPr>
        <w:t xml:space="preserve"> </w:t>
      </w:r>
      <w:r w:rsidR="00DA55D9" w:rsidRPr="00527203">
        <w:rPr>
          <w:rFonts w:ascii="Times New Roman" w:hAnsi="Times New Roman" w:cs="Times New Roman"/>
          <w:b/>
          <w:sz w:val="28"/>
          <w:szCs w:val="28"/>
        </w:rPr>
        <w:t>РУТЕЦЬКА</w:t>
      </w:r>
    </w:p>
    <w:sectPr w:rsidR="00062A6C" w:rsidRPr="00527203" w:rsidSect="001B68BA">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C70"/>
    <w:multiLevelType w:val="hybridMultilevel"/>
    <w:tmpl w:val="11565B3C"/>
    <w:lvl w:ilvl="0" w:tplc="D776629A">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20B15E4E"/>
    <w:multiLevelType w:val="hybridMultilevel"/>
    <w:tmpl w:val="43884AC0"/>
    <w:lvl w:ilvl="0" w:tplc="5DAE30A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6B2317"/>
    <w:multiLevelType w:val="multilevel"/>
    <w:tmpl w:val="AEC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D471B"/>
    <w:multiLevelType w:val="hybridMultilevel"/>
    <w:tmpl w:val="35EE5F8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30724A79"/>
    <w:multiLevelType w:val="hybridMultilevel"/>
    <w:tmpl w:val="D3D88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921DB3"/>
    <w:multiLevelType w:val="hybridMultilevel"/>
    <w:tmpl w:val="5CA0CF6C"/>
    <w:lvl w:ilvl="0" w:tplc="F45AA6BE">
      <w:start w:val="3"/>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6" w15:restartNumberingAfterBreak="0">
    <w:nsid w:val="37712DA0"/>
    <w:multiLevelType w:val="hybridMultilevel"/>
    <w:tmpl w:val="C856291A"/>
    <w:lvl w:ilvl="0" w:tplc="BED47C8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436B11FB"/>
    <w:multiLevelType w:val="hybridMultilevel"/>
    <w:tmpl w:val="14183C6A"/>
    <w:lvl w:ilvl="0" w:tplc="36C6D424">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15:restartNumberingAfterBreak="0">
    <w:nsid w:val="491569BE"/>
    <w:multiLevelType w:val="hybridMultilevel"/>
    <w:tmpl w:val="907A1688"/>
    <w:lvl w:ilvl="0" w:tplc="D51C2A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EB77A3"/>
    <w:multiLevelType w:val="hybridMultilevel"/>
    <w:tmpl w:val="DA50AC78"/>
    <w:lvl w:ilvl="0" w:tplc="2B70C33C">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53AE734A"/>
    <w:multiLevelType w:val="hybridMultilevel"/>
    <w:tmpl w:val="3F980734"/>
    <w:lvl w:ilvl="0" w:tplc="5D74B53C">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633C4FC2"/>
    <w:multiLevelType w:val="hybridMultilevel"/>
    <w:tmpl w:val="D264D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3"/>
  </w:num>
  <w:num w:numId="11">
    <w:abstractNumId w:val="7"/>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90"/>
    <w:rsid w:val="00004F40"/>
    <w:rsid w:val="000103F5"/>
    <w:rsid w:val="00010419"/>
    <w:rsid w:val="00010E39"/>
    <w:rsid w:val="000140CB"/>
    <w:rsid w:val="00023E70"/>
    <w:rsid w:val="000313B9"/>
    <w:rsid w:val="00036BDD"/>
    <w:rsid w:val="00050B8C"/>
    <w:rsid w:val="0005152C"/>
    <w:rsid w:val="00054830"/>
    <w:rsid w:val="0006031D"/>
    <w:rsid w:val="000628AB"/>
    <w:rsid w:val="00062A6C"/>
    <w:rsid w:val="00086F3B"/>
    <w:rsid w:val="00090235"/>
    <w:rsid w:val="00090636"/>
    <w:rsid w:val="00090EB6"/>
    <w:rsid w:val="0009775C"/>
    <w:rsid w:val="000A29E5"/>
    <w:rsid w:val="000B0A16"/>
    <w:rsid w:val="000C3DD1"/>
    <w:rsid w:val="000C49E7"/>
    <w:rsid w:val="000D2F4A"/>
    <w:rsid w:val="000D3A1F"/>
    <w:rsid w:val="000F6B70"/>
    <w:rsid w:val="00102E33"/>
    <w:rsid w:val="00103882"/>
    <w:rsid w:val="0010389B"/>
    <w:rsid w:val="0010562B"/>
    <w:rsid w:val="00112F46"/>
    <w:rsid w:val="001138FC"/>
    <w:rsid w:val="00126444"/>
    <w:rsid w:val="001277FF"/>
    <w:rsid w:val="00130F17"/>
    <w:rsid w:val="00130F9C"/>
    <w:rsid w:val="00134E83"/>
    <w:rsid w:val="001358BB"/>
    <w:rsid w:val="00143C2E"/>
    <w:rsid w:val="00150152"/>
    <w:rsid w:val="00152BCE"/>
    <w:rsid w:val="0015552E"/>
    <w:rsid w:val="00161592"/>
    <w:rsid w:val="00170963"/>
    <w:rsid w:val="001733A8"/>
    <w:rsid w:val="001761D4"/>
    <w:rsid w:val="00182272"/>
    <w:rsid w:val="00183F81"/>
    <w:rsid w:val="00184D81"/>
    <w:rsid w:val="00196E44"/>
    <w:rsid w:val="001B0142"/>
    <w:rsid w:val="001B0DF5"/>
    <w:rsid w:val="001B0E62"/>
    <w:rsid w:val="001B2284"/>
    <w:rsid w:val="001B68BA"/>
    <w:rsid w:val="001C6254"/>
    <w:rsid w:val="001D4EB2"/>
    <w:rsid w:val="001E08CD"/>
    <w:rsid w:val="001E334B"/>
    <w:rsid w:val="001E49F1"/>
    <w:rsid w:val="001E768A"/>
    <w:rsid w:val="001F3585"/>
    <w:rsid w:val="002000C9"/>
    <w:rsid w:val="00206A6D"/>
    <w:rsid w:val="00206AFB"/>
    <w:rsid w:val="00212C16"/>
    <w:rsid w:val="002275B9"/>
    <w:rsid w:val="002305BA"/>
    <w:rsid w:val="002316E0"/>
    <w:rsid w:val="00240731"/>
    <w:rsid w:val="0024212D"/>
    <w:rsid w:val="00242186"/>
    <w:rsid w:val="00245376"/>
    <w:rsid w:val="002500F6"/>
    <w:rsid w:val="0025363D"/>
    <w:rsid w:val="0028367D"/>
    <w:rsid w:val="002878E1"/>
    <w:rsid w:val="0029311F"/>
    <w:rsid w:val="002A0D85"/>
    <w:rsid w:val="002A2116"/>
    <w:rsid w:val="002A6DB1"/>
    <w:rsid w:val="002B11E2"/>
    <w:rsid w:val="002B29D1"/>
    <w:rsid w:val="002B6F0B"/>
    <w:rsid w:val="002C34B6"/>
    <w:rsid w:val="002C4021"/>
    <w:rsid w:val="002C5B96"/>
    <w:rsid w:val="002C7A98"/>
    <w:rsid w:val="002C7FDA"/>
    <w:rsid w:val="002D7B2D"/>
    <w:rsid w:val="002F6A83"/>
    <w:rsid w:val="003012F2"/>
    <w:rsid w:val="00301839"/>
    <w:rsid w:val="00311D5A"/>
    <w:rsid w:val="00313DDF"/>
    <w:rsid w:val="003212B2"/>
    <w:rsid w:val="00347A29"/>
    <w:rsid w:val="00354D18"/>
    <w:rsid w:val="00356D2F"/>
    <w:rsid w:val="00363B7D"/>
    <w:rsid w:val="003669B4"/>
    <w:rsid w:val="00371D2B"/>
    <w:rsid w:val="0037534C"/>
    <w:rsid w:val="003777C7"/>
    <w:rsid w:val="003815E1"/>
    <w:rsid w:val="0038276B"/>
    <w:rsid w:val="003831D0"/>
    <w:rsid w:val="003868EC"/>
    <w:rsid w:val="00394E90"/>
    <w:rsid w:val="003A3A09"/>
    <w:rsid w:val="003B1555"/>
    <w:rsid w:val="003C2F48"/>
    <w:rsid w:val="003C330E"/>
    <w:rsid w:val="003C433B"/>
    <w:rsid w:val="003C53FB"/>
    <w:rsid w:val="003C7F43"/>
    <w:rsid w:val="003D696B"/>
    <w:rsid w:val="003E2873"/>
    <w:rsid w:val="003E4631"/>
    <w:rsid w:val="003F6ACC"/>
    <w:rsid w:val="00402C01"/>
    <w:rsid w:val="00410AF6"/>
    <w:rsid w:val="00411451"/>
    <w:rsid w:val="00423C23"/>
    <w:rsid w:val="0044119B"/>
    <w:rsid w:val="004413A2"/>
    <w:rsid w:val="0044224A"/>
    <w:rsid w:val="004570E5"/>
    <w:rsid w:val="004609F3"/>
    <w:rsid w:val="00470FC3"/>
    <w:rsid w:val="0047237B"/>
    <w:rsid w:val="00474BFD"/>
    <w:rsid w:val="004773FB"/>
    <w:rsid w:val="00496EE1"/>
    <w:rsid w:val="004A1C40"/>
    <w:rsid w:val="004A5869"/>
    <w:rsid w:val="004B6248"/>
    <w:rsid w:val="004C2E83"/>
    <w:rsid w:val="004C468A"/>
    <w:rsid w:val="004D726E"/>
    <w:rsid w:val="004E3D45"/>
    <w:rsid w:val="004E42C6"/>
    <w:rsid w:val="004E5C7A"/>
    <w:rsid w:val="004F11C9"/>
    <w:rsid w:val="004F135F"/>
    <w:rsid w:val="004F44CF"/>
    <w:rsid w:val="004F4D3A"/>
    <w:rsid w:val="00501E62"/>
    <w:rsid w:val="00503E6E"/>
    <w:rsid w:val="005072E0"/>
    <w:rsid w:val="00513C16"/>
    <w:rsid w:val="0052073B"/>
    <w:rsid w:val="00523B31"/>
    <w:rsid w:val="00523E01"/>
    <w:rsid w:val="00524D21"/>
    <w:rsid w:val="00527203"/>
    <w:rsid w:val="00531B88"/>
    <w:rsid w:val="00541C4A"/>
    <w:rsid w:val="00542E39"/>
    <w:rsid w:val="005558EB"/>
    <w:rsid w:val="005667DB"/>
    <w:rsid w:val="00583965"/>
    <w:rsid w:val="005861D6"/>
    <w:rsid w:val="00590D5C"/>
    <w:rsid w:val="00594562"/>
    <w:rsid w:val="005954A7"/>
    <w:rsid w:val="00595D0C"/>
    <w:rsid w:val="0059733D"/>
    <w:rsid w:val="005A13E6"/>
    <w:rsid w:val="005A2A42"/>
    <w:rsid w:val="005B4016"/>
    <w:rsid w:val="005B5FDF"/>
    <w:rsid w:val="005C10F4"/>
    <w:rsid w:val="005C56E1"/>
    <w:rsid w:val="005C5B66"/>
    <w:rsid w:val="005D5C61"/>
    <w:rsid w:val="005D5E82"/>
    <w:rsid w:val="005E4D05"/>
    <w:rsid w:val="005F09A5"/>
    <w:rsid w:val="005F0F1F"/>
    <w:rsid w:val="005F176E"/>
    <w:rsid w:val="005F3D7E"/>
    <w:rsid w:val="005F438F"/>
    <w:rsid w:val="005F652E"/>
    <w:rsid w:val="00605878"/>
    <w:rsid w:val="00610046"/>
    <w:rsid w:val="0061643F"/>
    <w:rsid w:val="00622AFD"/>
    <w:rsid w:val="0062746C"/>
    <w:rsid w:val="006315CE"/>
    <w:rsid w:val="0063685D"/>
    <w:rsid w:val="00641C1C"/>
    <w:rsid w:val="00645B96"/>
    <w:rsid w:val="006527A2"/>
    <w:rsid w:val="0065592C"/>
    <w:rsid w:val="00656F5C"/>
    <w:rsid w:val="00657F2F"/>
    <w:rsid w:val="006735C0"/>
    <w:rsid w:val="0068515F"/>
    <w:rsid w:val="00696EEB"/>
    <w:rsid w:val="006A0F97"/>
    <w:rsid w:val="006A11F9"/>
    <w:rsid w:val="006A4472"/>
    <w:rsid w:val="006A5367"/>
    <w:rsid w:val="006B5124"/>
    <w:rsid w:val="006B7064"/>
    <w:rsid w:val="006C37C9"/>
    <w:rsid w:val="006D2C44"/>
    <w:rsid w:val="006D5D9E"/>
    <w:rsid w:val="006D7D00"/>
    <w:rsid w:val="006F0620"/>
    <w:rsid w:val="006F275B"/>
    <w:rsid w:val="006F7FA0"/>
    <w:rsid w:val="00704B2F"/>
    <w:rsid w:val="00707352"/>
    <w:rsid w:val="00710C1F"/>
    <w:rsid w:val="0071157F"/>
    <w:rsid w:val="00731ADF"/>
    <w:rsid w:val="00740564"/>
    <w:rsid w:val="00741C43"/>
    <w:rsid w:val="00742BF0"/>
    <w:rsid w:val="00750B17"/>
    <w:rsid w:val="00753A7A"/>
    <w:rsid w:val="00761E78"/>
    <w:rsid w:val="007627F9"/>
    <w:rsid w:val="007842A1"/>
    <w:rsid w:val="00785CB5"/>
    <w:rsid w:val="007A7289"/>
    <w:rsid w:val="007A7DF6"/>
    <w:rsid w:val="007B5000"/>
    <w:rsid w:val="007B53AC"/>
    <w:rsid w:val="007B592A"/>
    <w:rsid w:val="007C61C6"/>
    <w:rsid w:val="007E2B8F"/>
    <w:rsid w:val="007F2C0C"/>
    <w:rsid w:val="008020D7"/>
    <w:rsid w:val="00813C10"/>
    <w:rsid w:val="00835262"/>
    <w:rsid w:val="00844CE1"/>
    <w:rsid w:val="00851ADB"/>
    <w:rsid w:val="00852DD8"/>
    <w:rsid w:val="00854672"/>
    <w:rsid w:val="00856B14"/>
    <w:rsid w:val="00865BDD"/>
    <w:rsid w:val="0087223B"/>
    <w:rsid w:val="008728A9"/>
    <w:rsid w:val="00873892"/>
    <w:rsid w:val="0087716E"/>
    <w:rsid w:val="00880B57"/>
    <w:rsid w:val="00886B39"/>
    <w:rsid w:val="00895E96"/>
    <w:rsid w:val="008A348B"/>
    <w:rsid w:val="008B2D9B"/>
    <w:rsid w:val="008B2DBA"/>
    <w:rsid w:val="008B2E5C"/>
    <w:rsid w:val="008C06AD"/>
    <w:rsid w:val="008C5D01"/>
    <w:rsid w:val="008D328F"/>
    <w:rsid w:val="008D6E65"/>
    <w:rsid w:val="008D729E"/>
    <w:rsid w:val="008E37FD"/>
    <w:rsid w:val="008E3F82"/>
    <w:rsid w:val="008E5B48"/>
    <w:rsid w:val="008F0BFE"/>
    <w:rsid w:val="008F381A"/>
    <w:rsid w:val="00901302"/>
    <w:rsid w:val="009031C2"/>
    <w:rsid w:val="00911293"/>
    <w:rsid w:val="00913233"/>
    <w:rsid w:val="0092796A"/>
    <w:rsid w:val="00932641"/>
    <w:rsid w:val="009424CF"/>
    <w:rsid w:val="009444DB"/>
    <w:rsid w:val="00946152"/>
    <w:rsid w:val="00956680"/>
    <w:rsid w:val="00963202"/>
    <w:rsid w:val="00964DC8"/>
    <w:rsid w:val="00965E3F"/>
    <w:rsid w:val="00970C09"/>
    <w:rsid w:val="00972E2A"/>
    <w:rsid w:val="00973C24"/>
    <w:rsid w:val="0099028B"/>
    <w:rsid w:val="00990564"/>
    <w:rsid w:val="00997686"/>
    <w:rsid w:val="009A5876"/>
    <w:rsid w:val="009B3A50"/>
    <w:rsid w:val="009B7B46"/>
    <w:rsid w:val="009C3407"/>
    <w:rsid w:val="009C3820"/>
    <w:rsid w:val="009C50FC"/>
    <w:rsid w:val="009D5CD6"/>
    <w:rsid w:val="009E5CCC"/>
    <w:rsid w:val="009E75A8"/>
    <w:rsid w:val="009F188D"/>
    <w:rsid w:val="009F20FE"/>
    <w:rsid w:val="009F562E"/>
    <w:rsid w:val="00A05277"/>
    <w:rsid w:val="00A1423C"/>
    <w:rsid w:val="00A21D2F"/>
    <w:rsid w:val="00A35206"/>
    <w:rsid w:val="00A3651D"/>
    <w:rsid w:val="00A45A4A"/>
    <w:rsid w:val="00A4727D"/>
    <w:rsid w:val="00A510CE"/>
    <w:rsid w:val="00A51EE4"/>
    <w:rsid w:val="00A674D5"/>
    <w:rsid w:val="00A70E83"/>
    <w:rsid w:val="00A726DE"/>
    <w:rsid w:val="00A72EC6"/>
    <w:rsid w:val="00A816EB"/>
    <w:rsid w:val="00A8185F"/>
    <w:rsid w:val="00A81BAA"/>
    <w:rsid w:val="00A83A94"/>
    <w:rsid w:val="00A92B80"/>
    <w:rsid w:val="00A94C8E"/>
    <w:rsid w:val="00A96BA0"/>
    <w:rsid w:val="00A97BC6"/>
    <w:rsid w:val="00AB4B89"/>
    <w:rsid w:val="00AB73BE"/>
    <w:rsid w:val="00AC1BEE"/>
    <w:rsid w:val="00AC2C2B"/>
    <w:rsid w:val="00AC68E8"/>
    <w:rsid w:val="00AD01D0"/>
    <w:rsid w:val="00AD7B40"/>
    <w:rsid w:val="00AE2D22"/>
    <w:rsid w:val="00AE4D5D"/>
    <w:rsid w:val="00AE575B"/>
    <w:rsid w:val="00AF0177"/>
    <w:rsid w:val="00AF115F"/>
    <w:rsid w:val="00AF177C"/>
    <w:rsid w:val="00AF18F5"/>
    <w:rsid w:val="00B07FE5"/>
    <w:rsid w:val="00B15885"/>
    <w:rsid w:val="00B17257"/>
    <w:rsid w:val="00B349B0"/>
    <w:rsid w:val="00B3539F"/>
    <w:rsid w:val="00B45B80"/>
    <w:rsid w:val="00B4614D"/>
    <w:rsid w:val="00B5376B"/>
    <w:rsid w:val="00B56F4A"/>
    <w:rsid w:val="00B63680"/>
    <w:rsid w:val="00B636CB"/>
    <w:rsid w:val="00B64A45"/>
    <w:rsid w:val="00B76635"/>
    <w:rsid w:val="00B80890"/>
    <w:rsid w:val="00B81A73"/>
    <w:rsid w:val="00B86C68"/>
    <w:rsid w:val="00BA0523"/>
    <w:rsid w:val="00BA0B23"/>
    <w:rsid w:val="00BA680E"/>
    <w:rsid w:val="00BB311F"/>
    <w:rsid w:val="00BC1999"/>
    <w:rsid w:val="00BD1A44"/>
    <w:rsid w:val="00BD39C0"/>
    <w:rsid w:val="00BE4E49"/>
    <w:rsid w:val="00BF4BE1"/>
    <w:rsid w:val="00C00FC7"/>
    <w:rsid w:val="00C05069"/>
    <w:rsid w:val="00C079F1"/>
    <w:rsid w:val="00C134D5"/>
    <w:rsid w:val="00C136F3"/>
    <w:rsid w:val="00C33BFD"/>
    <w:rsid w:val="00C351A9"/>
    <w:rsid w:val="00C527CC"/>
    <w:rsid w:val="00C52DCA"/>
    <w:rsid w:val="00C53BE5"/>
    <w:rsid w:val="00C53CC4"/>
    <w:rsid w:val="00C621E5"/>
    <w:rsid w:val="00C80CC8"/>
    <w:rsid w:val="00C918B9"/>
    <w:rsid w:val="00C9335D"/>
    <w:rsid w:val="00C96218"/>
    <w:rsid w:val="00C96CC5"/>
    <w:rsid w:val="00CA417A"/>
    <w:rsid w:val="00CA42C2"/>
    <w:rsid w:val="00CA718A"/>
    <w:rsid w:val="00CC0559"/>
    <w:rsid w:val="00CC2536"/>
    <w:rsid w:val="00CD6054"/>
    <w:rsid w:val="00CD7AA2"/>
    <w:rsid w:val="00CF0B1A"/>
    <w:rsid w:val="00CF5135"/>
    <w:rsid w:val="00CF55AE"/>
    <w:rsid w:val="00CF6E93"/>
    <w:rsid w:val="00D251D5"/>
    <w:rsid w:val="00D315D3"/>
    <w:rsid w:val="00D37A20"/>
    <w:rsid w:val="00D462FA"/>
    <w:rsid w:val="00D709D2"/>
    <w:rsid w:val="00D72D57"/>
    <w:rsid w:val="00D73FD3"/>
    <w:rsid w:val="00D76AFA"/>
    <w:rsid w:val="00D773BD"/>
    <w:rsid w:val="00D77D2F"/>
    <w:rsid w:val="00D81754"/>
    <w:rsid w:val="00D84DAA"/>
    <w:rsid w:val="00D902ED"/>
    <w:rsid w:val="00D971F6"/>
    <w:rsid w:val="00D97EA9"/>
    <w:rsid w:val="00DA17A2"/>
    <w:rsid w:val="00DA4388"/>
    <w:rsid w:val="00DA55D9"/>
    <w:rsid w:val="00DB0309"/>
    <w:rsid w:val="00DB120F"/>
    <w:rsid w:val="00DB39D0"/>
    <w:rsid w:val="00DB3AEB"/>
    <w:rsid w:val="00DC0E37"/>
    <w:rsid w:val="00DC18F2"/>
    <w:rsid w:val="00DC40BE"/>
    <w:rsid w:val="00DC64A0"/>
    <w:rsid w:val="00DD098C"/>
    <w:rsid w:val="00DD0AEF"/>
    <w:rsid w:val="00DD0B8A"/>
    <w:rsid w:val="00DD6AD6"/>
    <w:rsid w:val="00DE5B4D"/>
    <w:rsid w:val="00DE7ECF"/>
    <w:rsid w:val="00E02A8F"/>
    <w:rsid w:val="00E13BCF"/>
    <w:rsid w:val="00E14226"/>
    <w:rsid w:val="00E168C3"/>
    <w:rsid w:val="00E33469"/>
    <w:rsid w:val="00E35D37"/>
    <w:rsid w:val="00E47AE9"/>
    <w:rsid w:val="00E73BBC"/>
    <w:rsid w:val="00E823A1"/>
    <w:rsid w:val="00E83FF7"/>
    <w:rsid w:val="00E849A9"/>
    <w:rsid w:val="00E84B7F"/>
    <w:rsid w:val="00E85104"/>
    <w:rsid w:val="00E94C8D"/>
    <w:rsid w:val="00E9746B"/>
    <w:rsid w:val="00ED088A"/>
    <w:rsid w:val="00ED6C8F"/>
    <w:rsid w:val="00EE4584"/>
    <w:rsid w:val="00EE6881"/>
    <w:rsid w:val="00EF1759"/>
    <w:rsid w:val="00EF5129"/>
    <w:rsid w:val="00EF71BB"/>
    <w:rsid w:val="00F06E50"/>
    <w:rsid w:val="00F12154"/>
    <w:rsid w:val="00F12B88"/>
    <w:rsid w:val="00F172C1"/>
    <w:rsid w:val="00F21951"/>
    <w:rsid w:val="00F2289D"/>
    <w:rsid w:val="00F32BA4"/>
    <w:rsid w:val="00F33142"/>
    <w:rsid w:val="00F33157"/>
    <w:rsid w:val="00F343C5"/>
    <w:rsid w:val="00F50E6C"/>
    <w:rsid w:val="00F51242"/>
    <w:rsid w:val="00F512F7"/>
    <w:rsid w:val="00F5249D"/>
    <w:rsid w:val="00F54F7B"/>
    <w:rsid w:val="00F56A85"/>
    <w:rsid w:val="00F640AE"/>
    <w:rsid w:val="00F70ADE"/>
    <w:rsid w:val="00F844AA"/>
    <w:rsid w:val="00FA156B"/>
    <w:rsid w:val="00FA2E11"/>
    <w:rsid w:val="00FA3E4A"/>
    <w:rsid w:val="00FA5FE8"/>
    <w:rsid w:val="00FA69EB"/>
    <w:rsid w:val="00FB6A59"/>
    <w:rsid w:val="00FB7B4B"/>
    <w:rsid w:val="00FC69CB"/>
    <w:rsid w:val="00FD2C7C"/>
    <w:rsid w:val="00FE3A5F"/>
    <w:rsid w:val="00FF148D"/>
    <w:rsid w:val="00FF2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7C9C"/>
  <w15:docId w15:val="{E8D3213E-A58C-4E09-A25C-82FFE5D0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C8D"/>
  </w:style>
  <w:style w:type="paragraph" w:styleId="1">
    <w:name w:val="heading 1"/>
    <w:basedOn w:val="a"/>
    <w:next w:val="a"/>
    <w:link w:val="10"/>
    <w:uiPriority w:val="9"/>
    <w:qFormat/>
    <w:rsid w:val="00A81BAA"/>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paragraph" w:styleId="3">
    <w:name w:val="heading 3"/>
    <w:basedOn w:val="a"/>
    <w:next w:val="a"/>
    <w:link w:val="30"/>
    <w:uiPriority w:val="9"/>
    <w:unhideWhenUsed/>
    <w:qFormat/>
    <w:rsid w:val="00127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E90"/>
    <w:pPr>
      <w:ind w:left="720"/>
      <w:contextualSpacing/>
    </w:pPr>
    <w:rPr>
      <w:lang w:val="ru-RU" w:eastAsia="ru-RU"/>
    </w:rPr>
  </w:style>
  <w:style w:type="paragraph" w:styleId="a4">
    <w:name w:val="Body Text Indent"/>
    <w:basedOn w:val="a"/>
    <w:link w:val="11"/>
    <w:uiPriority w:val="99"/>
    <w:unhideWhenUsed/>
    <w:rsid w:val="00394E90"/>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uiPriority w:val="99"/>
    <w:semiHidden/>
    <w:rsid w:val="00394E90"/>
  </w:style>
  <w:style w:type="character" w:customStyle="1" w:styleId="11">
    <w:name w:val="Основной текст с отступом Знак1"/>
    <w:link w:val="a4"/>
    <w:uiPriority w:val="99"/>
    <w:locked/>
    <w:rsid w:val="00394E90"/>
    <w:rPr>
      <w:rFonts w:ascii="Times New Roman" w:eastAsia="Times New Roman" w:hAnsi="Times New Roman" w:cs="Times New Roman"/>
      <w:sz w:val="24"/>
      <w:szCs w:val="20"/>
      <w:lang w:eastAsia="ru-RU"/>
    </w:rPr>
  </w:style>
  <w:style w:type="paragraph" w:styleId="a6">
    <w:name w:val="Body Text"/>
    <w:basedOn w:val="a"/>
    <w:link w:val="a7"/>
    <w:unhideWhenUsed/>
    <w:rsid w:val="00394E90"/>
    <w:pPr>
      <w:spacing w:after="120"/>
    </w:pPr>
    <w:rPr>
      <w:rFonts w:ascii="Calibri" w:eastAsia="Times New Roman" w:hAnsi="Calibri" w:cs="Calibri"/>
      <w:lang w:val="ru-RU" w:eastAsia="ru-RU"/>
    </w:rPr>
  </w:style>
  <w:style w:type="character" w:customStyle="1" w:styleId="a7">
    <w:name w:val="Основной текст Знак"/>
    <w:basedOn w:val="a0"/>
    <w:link w:val="a6"/>
    <w:rsid w:val="00394E90"/>
    <w:rPr>
      <w:rFonts w:ascii="Calibri" w:eastAsia="Times New Roman" w:hAnsi="Calibri" w:cs="Calibri"/>
      <w:lang w:val="ru-RU" w:eastAsia="ru-RU"/>
    </w:rPr>
  </w:style>
  <w:style w:type="character" w:customStyle="1" w:styleId="st42">
    <w:name w:val="st42"/>
    <w:rsid w:val="00394E90"/>
    <w:rPr>
      <w:rFonts w:ascii="Times New Roman" w:hAnsi="Times New Roman" w:cs="Times New Roman" w:hint="default"/>
      <w:color w:val="000000"/>
    </w:rPr>
  </w:style>
  <w:style w:type="character" w:customStyle="1" w:styleId="st24">
    <w:name w:val="st24"/>
    <w:rsid w:val="00394E90"/>
    <w:rPr>
      <w:rFonts w:ascii="Times New Roman" w:hAnsi="Times New Roman" w:cs="Times New Roman" w:hint="default"/>
      <w:b/>
      <w:bCs w:val="0"/>
      <w:color w:val="000000"/>
      <w:sz w:val="32"/>
    </w:rPr>
  </w:style>
  <w:style w:type="character" w:customStyle="1" w:styleId="st96">
    <w:name w:val="st96"/>
    <w:rsid w:val="00394E90"/>
    <w:rPr>
      <w:rFonts w:ascii="Times New Roman" w:hAnsi="Times New Roman" w:cs="Times New Roman" w:hint="default"/>
      <w:color w:val="0000FF"/>
    </w:rPr>
  </w:style>
  <w:style w:type="character" w:customStyle="1" w:styleId="Bodytext">
    <w:name w:val="Body text_"/>
    <w:link w:val="12"/>
    <w:uiPriority w:val="99"/>
    <w:locked/>
    <w:rsid w:val="00394E90"/>
    <w:rPr>
      <w:sz w:val="21"/>
      <w:szCs w:val="21"/>
      <w:shd w:val="clear" w:color="auto" w:fill="FFFFFF"/>
    </w:rPr>
  </w:style>
  <w:style w:type="paragraph" w:customStyle="1" w:styleId="12">
    <w:name w:val="Основной текст1"/>
    <w:basedOn w:val="a"/>
    <w:link w:val="Bodytext"/>
    <w:rsid w:val="00394E90"/>
    <w:pPr>
      <w:widowControl w:val="0"/>
      <w:shd w:val="clear" w:color="auto" w:fill="FFFFFF"/>
      <w:spacing w:before="60" w:after="240" w:line="278" w:lineRule="exact"/>
      <w:jc w:val="both"/>
    </w:pPr>
    <w:rPr>
      <w:sz w:val="21"/>
      <w:szCs w:val="21"/>
    </w:rPr>
  </w:style>
  <w:style w:type="paragraph" w:styleId="a8">
    <w:name w:val="Balloon Text"/>
    <w:basedOn w:val="a"/>
    <w:link w:val="a9"/>
    <w:semiHidden/>
    <w:unhideWhenUsed/>
    <w:rsid w:val="00394E9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394E90"/>
    <w:rPr>
      <w:rFonts w:ascii="Tahoma" w:eastAsia="Times New Roman" w:hAnsi="Tahoma" w:cs="Tahoma"/>
      <w:sz w:val="16"/>
      <w:szCs w:val="16"/>
    </w:rPr>
  </w:style>
  <w:style w:type="paragraph" w:styleId="aa">
    <w:name w:val="Title"/>
    <w:basedOn w:val="a"/>
    <w:link w:val="ab"/>
    <w:qFormat/>
    <w:rsid w:val="00394E90"/>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Заголовок Знак"/>
    <w:basedOn w:val="a0"/>
    <w:link w:val="aa"/>
    <w:rsid w:val="00394E90"/>
    <w:rPr>
      <w:rFonts w:ascii="Times New Roman" w:eastAsia="Times New Roman" w:hAnsi="Times New Roman" w:cs="Times New Roman"/>
      <w:b/>
      <w:sz w:val="20"/>
      <w:szCs w:val="20"/>
      <w:lang w:eastAsia="ru-RU"/>
    </w:rPr>
  </w:style>
  <w:style w:type="paragraph" w:customStyle="1" w:styleId="21">
    <w:name w:val="Основной текст 21"/>
    <w:basedOn w:val="a"/>
    <w:rsid w:val="00394E90"/>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ru-RU"/>
    </w:rPr>
  </w:style>
  <w:style w:type="paragraph" w:customStyle="1" w:styleId="22">
    <w:name w:val="Основной текст 22"/>
    <w:basedOn w:val="a"/>
    <w:rsid w:val="00394E90"/>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ru-RU"/>
    </w:rPr>
  </w:style>
  <w:style w:type="character" w:customStyle="1" w:styleId="211pt">
    <w:name w:val="Основной текст (2) + 11 pt"/>
    <w:rsid w:val="00394E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_"/>
    <w:link w:val="20"/>
    <w:locked/>
    <w:rsid w:val="00BF4B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4BE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c">
    <w:name w:val="Normal (Web)"/>
    <w:basedOn w:val="a"/>
    <w:uiPriority w:val="99"/>
    <w:unhideWhenUsed/>
    <w:rsid w:val="00B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BAA"/>
    <w:rPr>
      <w:rFonts w:ascii="Cambria" w:eastAsia="Times New Roman" w:hAnsi="Cambria" w:cs="Times New Roman"/>
      <w:b/>
      <w:bCs/>
      <w:color w:val="000000"/>
      <w:kern w:val="32"/>
      <w:sz w:val="32"/>
      <w:szCs w:val="32"/>
      <w:lang w:bidi="uk-UA"/>
    </w:rPr>
  </w:style>
  <w:style w:type="character" w:styleId="ad">
    <w:name w:val="Emphasis"/>
    <w:basedOn w:val="a0"/>
    <w:uiPriority w:val="20"/>
    <w:qFormat/>
    <w:rsid w:val="00A81BAA"/>
    <w:rPr>
      <w:i/>
      <w:iCs/>
    </w:rPr>
  </w:style>
  <w:style w:type="paragraph" w:styleId="ae">
    <w:name w:val="No Spacing"/>
    <w:uiPriority w:val="1"/>
    <w:qFormat/>
    <w:rsid w:val="00F844AA"/>
    <w:pPr>
      <w:spacing w:after="0" w:line="240" w:lineRule="auto"/>
    </w:pPr>
    <w:rPr>
      <w:rFonts w:ascii="Calibri" w:eastAsia="Times New Roman" w:hAnsi="Calibri" w:cs="Times New Roman"/>
      <w:lang w:val="ru-RU" w:eastAsia="ru-RU"/>
    </w:rPr>
  </w:style>
  <w:style w:type="character" w:styleId="af">
    <w:name w:val="Strong"/>
    <w:basedOn w:val="a0"/>
    <w:uiPriority w:val="22"/>
    <w:qFormat/>
    <w:rsid w:val="00CA42C2"/>
    <w:rPr>
      <w:b/>
      <w:bCs/>
    </w:rPr>
  </w:style>
  <w:style w:type="character" w:customStyle="1" w:styleId="29pt">
    <w:name w:val="Основной текст (2) + 9 pt"/>
    <w:aliases w:val="Интервал 0 pt"/>
    <w:rsid w:val="00474BFD"/>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lang w:val="uk-UA" w:eastAsia="uk-UA" w:bidi="uk-UA"/>
    </w:rPr>
  </w:style>
  <w:style w:type="character" w:customStyle="1" w:styleId="30">
    <w:name w:val="Заголовок 3 Знак"/>
    <w:basedOn w:val="a0"/>
    <w:link w:val="3"/>
    <w:uiPriority w:val="9"/>
    <w:rsid w:val="001277FF"/>
    <w:rPr>
      <w:rFonts w:asciiTheme="majorHAnsi" w:eastAsiaTheme="majorEastAsia" w:hAnsiTheme="majorHAnsi" w:cstheme="majorBidi"/>
      <w:b/>
      <w:bCs/>
      <w:color w:val="4F81BD" w:themeColor="accent1"/>
    </w:rPr>
  </w:style>
  <w:style w:type="character" w:customStyle="1" w:styleId="af0">
    <w:name w:val="Основной текст_"/>
    <w:basedOn w:val="a0"/>
    <w:rsid w:val="00740564"/>
    <w:rPr>
      <w:rFonts w:ascii="Times New Roman" w:eastAsia="Times New Roman" w:hAnsi="Times New Roman" w:cs="Times New Roman"/>
      <w:sz w:val="28"/>
      <w:szCs w:val="28"/>
      <w:shd w:val="clear" w:color="auto" w:fill="FFFFFF"/>
    </w:rPr>
  </w:style>
  <w:style w:type="character" w:styleId="af1">
    <w:name w:val="Hyperlink"/>
    <w:basedOn w:val="a0"/>
    <w:uiPriority w:val="99"/>
    <w:unhideWhenUsed/>
    <w:rsid w:val="003C433B"/>
    <w:rPr>
      <w:color w:val="0000FF"/>
      <w:u w:val="single"/>
    </w:rPr>
  </w:style>
  <w:style w:type="paragraph" w:customStyle="1" w:styleId="tj">
    <w:name w:val="tj"/>
    <w:basedOn w:val="a"/>
    <w:rsid w:val="00A83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0"/>
    <w:rsid w:val="00A83A94"/>
  </w:style>
  <w:style w:type="paragraph" w:customStyle="1" w:styleId="rvps2">
    <w:name w:val="rvps2"/>
    <w:basedOn w:val="a"/>
    <w:uiPriority w:val="99"/>
    <w:rsid w:val="00FF2C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D5C6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5091">
      <w:bodyDiv w:val="1"/>
      <w:marLeft w:val="0"/>
      <w:marRight w:val="0"/>
      <w:marTop w:val="0"/>
      <w:marBottom w:val="0"/>
      <w:divBdr>
        <w:top w:val="none" w:sz="0" w:space="0" w:color="auto"/>
        <w:left w:val="none" w:sz="0" w:space="0" w:color="auto"/>
        <w:bottom w:val="none" w:sz="0" w:space="0" w:color="auto"/>
        <w:right w:val="none" w:sz="0" w:space="0" w:color="auto"/>
      </w:divBdr>
      <w:divsChild>
        <w:div w:id="387998463">
          <w:marLeft w:val="0"/>
          <w:marRight w:val="0"/>
          <w:marTop w:val="0"/>
          <w:marBottom w:val="0"/>
          <w:divBdr>
            <w:top w:val="none" w:sz="0" w:space="0" w:color="auto"/>
            <w:left w:val="none" w:sz="0" w:space="0" w:color="auto"/>
            <w:bottom w:val="none" w:sz="0" w:space="0" w:color="auto"/>
            <w:right w:val="none" w:sz="0" w:space="0" w:color="auto"/>
          </w:divBdr>
        </w:div>
        <w:div w:id="2010402291">
          <w:marLeft w:val="0"/>
          <w:marRight w:val="0"/>
          <w:marTop w:val="0"/>
          <w:marBottom w:val="0"/>
          <w:divBdr>
            <w:top w:val="none" w:sz="0" w:space="0" w:color="auto"/>
            <w:left w:val="none" w:sz="0" w:space="0" w:color="auto"/>
            <w:bottom w:val="none" w:sz="0" w:space="0" w:color="auto"/>
            <w:right w:val="none" w:sz="0" w:space="0" w:color="auto"/>
          </w:divBdr>
        </w:div>
      </w:divsChild>
    </w:div>
    <w:div w:id="362948086">
      <w:bodyDiv w:val="1"/>
      <w:marLeft w:val="0"/>
      <w:marRight w:val="0"/>
      <w:marTop w:val="0"/>
      <w:marBottom w:val="0"/>
      <w:divBdr>
        <w:top w:val="none" w:sz="0" w:space="0" w:color="auto"/>
        <w:left w:val="none" w:sz="0" w:space="0" w:color="auto"/>
        <w:bottom w:val="none" w:sz="0" w:space="0" w:color="auto"/>
        <w:right w:val="none" w:sz="0" w:space="0" w:color="auto"/>
      </w:divBdr>
    </w:div>
    <w:div w:id="1107118847">
      <w:bodyDiv w:val="1"/>
      <w:marLeft w:val="0"/>
      <w:marRight w:val="0"/>
      <w:marTop w:val="0"/>
      <w:marBottom w:val="0"/>
      <w:divBdr>
        <w:top w:val="none" w:sz="0" w:space="0" w:color="auto"/>
        <w:left w:val="none" w:sz="0" w:space="0" w:color="auto"/>
        <w:bottom w:val="none" w:sz="0" w:space="0" w:color="auto"/>
        <w:right w:val="none" w:sz="0" w:space="0" w:color="auto"/>
      </w:divBdr>
    </w:div>
    <w:div w:id="1166702918">
      <w:bodyDiv w:val="1"/>
      <w:marLeft w:val="0"/>
      <w:marRight w:val="0"/>
      <w:marTop w:val="0"/>
      <w:marBottom w:val="0"/>
      <w:divBdr>
        <w:top w:val="none" w:sz="0" w:space="0" w:color="auto"/>
        <w:left w:val="none" w:sz="0" w:space="0" w:color="auto"/>
        <w:bottom w:val="none" w:sz="0" w:space="0" w:color="auto"/>
        <w:right w:val="none" w:sz="0" w:space="0" w:color="auto"/>
      </w:divBdr>
    </w:div>
    <w:div w:id="1410536598">
      <w:bodyDiv w:val="1"/>
      <w:marLeft w:val="0"/>
      <w:marRight w:val="0"/>
      <w:marTop w:val="0"/>
      <w:marBottom w:val="0"/>
      <w:divBdr>
        <w:top w:val="none" w:sz="0" w:space="0" w:color="auto"/>
        <w:left w:val="none" w:sz="0" w:space="0" w:color="auto"/>
        <w:bottom w:val="none" w:sz="0" w:space="0" w:color="auto"/>
        <w:right w:val="none" w:sz="0" w:space="0" w:color="auto"/>
      </w:divBdr>
    </w:div>
    <w:div w:id="1592737428">
      <w:bodyDiv w:val="1"/>
      <w:marLeft w:val="0"/>
      <w:marRight w:val="0"/>
      <w:marTop w:val="0"/>
      <w:marBottom w:val="0"/>
      <w:divBdr>
        <w:top w:val="none" w:sz="0" w:space="0" w:color="auto"/>
        <w:left w:val="none" w:sz="0" w:space="0" w:color="auto"/>
        <w:bottom w:val="none" w:sz="0" w:space="0" w:color="auto"/>
        <w:right w:val="none" w:sz="0" w:space="0" w:color="auto"/>
      </w:divBdr>
    </w:div>
    <w:div w:id="1801921861">
      <w:bodyDiv w:val="1"/>
      <w:marLeft w:val="0"/>
      <w:marRight w:val="0"/>
      <w:marTop w:val="0"/>
      <w:marBottom w:val="0"/>
      <w:divBdr>
        <w:top w:val="none" w:sz="0" w:space="0" w:color="auto"/>
        <w:left w:val="none" w:sz="0" w:space="0" w:color="auto"/>
        <w:bottom w:val="none" w:sz="0" w:space="0" w:color="auto"/>
        <w:right w:val="none" w:sz="0" w:space="0" w:color="auto"/>
      </w:divBdr>
    </w:div>
    <w:div w:id="1981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64/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A2FE-15BC-4CF5-8D16-8BB733C7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3703</Words>
  <Characters>21110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380932017152</cp:lastModifiedBy>
  <cp:revision>6</cp:revision>
  <cp:lastPrinted>2024-02-01T08:03:00Z</cp:lastPrinted>
  <dcterms:created xsi:type="dcterms:W3CDTF">2024-02-01T09:12:00Z</dcterms:created>
  <dcterms:modified xsi:type="dcterms:W3CDTF">2024-02-08T14:54:00Z</dcterms:modified>
</cp:coreProperties>
</file>