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D05804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жовтень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2019 року</w:t>
      </w:r>
    </w:p>
    <w:p w:rsidR="005B0EFE" w:rsidRPr="00D05804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</w:rPr>
      </w:pPr>
    </w:p>
    <w:p w:rsidR="005B0EFE" w:rsidRDefault="005B252D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4" w:history="1">
        <w:r w:rsidR="005B0EFE">
          <w:rPr>
            <w:rStyle w:val="a5"/>
            <w:rFonts w:ascii="HelveticaNeueCyr-Roman" w:hAnsi="HelveticaNeueCyr-Roman"/>
            <w:color w:val="23527C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>
          <w:rPr>
            <w:rStyle w:val="a5"/>
            <w:rFonts w:ascii="HelveticaNeueCyr-Roman" w:hAnsi="HelveticaNeueCyr-Roman"/>
            <w:color w:val="23527C"/>
          </w:rPr>
          <w:t xml:space="preserve">у за період з 01.01.2019 по </w:t>
        </w:r>
        <w:r w:rsidR="00092673">
          <w:rPr>
            <w:rStyle w:val="a5"/>
            <w:rFonts w:asciiTheme="minorHAnsi" w:hAnsiTheme="minorHAnsi"/>
            <w:color w:val="23527C"/>
          </w:rPr>
          <w:t>31</w:t>
        </w:r>
        <w:r w:rsidR="00092673">
          <w:rPr>
            <w:rStyle w:val="a5"/>
            <w:rFonts w:ascii="HelveticaNeueCyr-Roman" w:hAnsi="HelveticaNeueCyr-Roman"/>
            <w:color w:val="23527C"/>
          </w:rPr>
          <w:t>.</w:t>
        </w:r>
        <w:r w:rsidR="00092673">
          <w:rPr>
            <w:rStyle w:val="a5"/>
            <w:rFonts w:asciiTheme="minorHAnsi" w:hAnsiTheme="minorHAnsi"/>
            <w:color w:val="23527C"/>
          </w:rPr>
          <w:t>10</w:t>
        </w:r>
        <w:r w:rsidR="005B0EFE">
          <w:rPr>
            <w:rStyle w:val="a5"/>
            <w:rFonts w:ascii="HelveticaNeueCyr-Roman" w:hAnsi="HelveticaNeueCyr-Roman"/>
            <w:color w:val="23527C"/>
          </w:rPr>
          <w:t>.2019 та аналогічний період 2018 року</w:t>
        </w:r>
      </w:hyperlink>
    </w:p>
    <w:p w:rsidR="005B0EFE" w:rsidRPr="00A97F2B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B0EFE" w:rsidRPr="009E028F" w:rsidRDefault="005B0EFE" w:rsidP="005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01.01.2019 -</w:t>
      </w:r>
      <w:r w:rsidR="007F14B5">
        <w:rPr>
          <w:rFonts w:ascii="Times New Roman" w:hAnsi="Times New Roman" w:cs="Times New Roman"/>
          <w:sz w:val="28"/>
          <w:szCs w:val="28"/>
        </w:rPr>
        <w:t xml:space="preserve"> 31</w:t>
      </w:r>
      <w:r w:rsidR="00092673">
        <w:rPr>
          <w:rFonts w:ascii="Times New Roman" w:hAnsi="Times New Roman" w:cs="Times New Roman"/>
          <w:sz w:val="28"/>
          <w:szCs w:val="28"/>
        </w:rPr>
        <w:t>.1</w:t>
      </w:r>
      <w:r w:rsidR="007F14B5">
        <w:rPr>
          <w:rFonts w:ascii="Times New Roman" w:hAnsi="Times New Roman" w:cs="Times New Roman"/>
          <w:sz w:val="28"/>
          <w:szCs w:val="28"/>
        </w:rPr>
        <w:t>0</w:t>
      </w:r>
      <w:r w:rsidRPr="009E028F">
        <w:rPr>
          <w:rFonts w:ascii="Times New Roman" w:hAnsi="Times New Roman" w:cs="Times New Roman"/>
          <w:sz w:val="28"/>
          <w:szCs w:val="28"/>
        </w:rPr>
        <w:t>.2019</w:t>
      </w:r>
    </w:p>
    <w:p w:rsidR="005B0EFE" w:rsidRDefault="005B0EFE" w:rsidP="005B0EFE"/>
    <w:tbl>
      <w:tblPr>
        <w:tblW w:w="178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1"/>
        <w:gridCol w:w="850"/>
        <w:gridCol w:w="851"/>
        <w:gridCol w:w="709"/>
        <w:gridCol w:w="850"/>
        <w:gridCol w:w="851"/>
        <w:gridCol w:w="850"/>
        <w:gridCol w:w="851"/>
        <w:gridCol w:w="996"/>
        <w:gridCol w:w="705"/>
        <w:gridCol w:w="992"/>
        <w:gridCol w:w="709"/>
        <w:gridCol w:w="992"/>
        <w:gridCol w:w="567"/>
        <w:gridCol w:w="3828"/>
      </w:tblGrid>
      <w:tr w:rsidR="005B0EFE" w:rsidRPr="001D7173" w:rsidTr="001135D2">
        <w:trPr>
          <w:cantSplit/>
          <w:trHeight w:val="285"/>
        </w:trPr>
        <w:tc>
          <w:tcPr>
            <w:tcW w:w="24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Default="00F44EAC" w:rsidP="001135D2">
            <w:r>
              <w:rPr>
                <w:rFonts w:ascii="Times New Roman" w:hAnsi="Times New Roman" w:cs="Times New Roman"/>
                <w:b/>
              </w:rPr>
              <w:t>н</w:t>
            </w:r>
            <w:r w:rsidR="005B0EFE" w:rsidRPr="003C4D0A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0EFE"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Надійшло</w:t>
            </w:r>
            <w:r>
              <w:rPr>
                <w:rFonts w:ascii="Times New Roman" w:hAnsi="Times New Roman" w:cs="Times New Roman"/>
                <w:b/>
              </w:rPr>
              <w:t xml:space="preserve"> позовних заяв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3C4D0A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5B0EFE" w:rsidTr="001135D2">
        <w:trPr>
          <w:cantSplit/>
          <w:trHeight w:val="255"/>
        </w:trPr>
        <w:tc>
          <w:tcPr>
            <w:tcW w:w="2409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996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5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260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3828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0EFE" w:rsidRPr="00F94D2B" w:rsidTr="001135D2">
        <w:trPr>
          <w:cantSplit/>
          <w:trHeight w:val="1524"/>
        </w:trPr>
        <w:tc>
          <w:tcPr>
            <w:tcW w:w="2409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          З  прийняттям </w:t>
            </w:r>
            <w:r>
              <w:rPr>
                <w:rFonts w:ascii="Times New Roman" w:hAnsi="Times New Roman" w:cs="Times New Roman"/>
                <w:b/>
              </w:rPr>
              <w:t>рішення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закрито провадження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5B0EFE" w:rsidRPr="00646F65" w:rsidTr="001135D2">
        <w:trPr>
          <w:trHeight w:val="260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072A7A" w:rsidP="00113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01.01.2019-01.10</w:t>
            </w:r>
            <w:r w:rsidR="005B0EFE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3E6AED" w:rsidRDefault="00072A7A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3E6AED" w:rsidRDefault="00072A7A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11525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6204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123AA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123AA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9A7826" w:rsidRDefault="00072A7A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443</w:t>
            </w:r>
          </w:p>
        </w:tc>
      </w:tr>
      <w:tr w:rsidR="005B0EFE" w:rsidRPr="00646F65" w:rsidTr="001135D2">
        <w:trPr>
          <w:trHeight w:val="342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072A7A" w:rsidP="00162F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01.01.2018-01.10</w:t>
            </w:r>
            <w:r w:rsidR="005B0E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B0EF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5418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261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3704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3C4D0A" w:rsidRDefault="00B1404C" w:rsidP="001135D2">
            <w:pPr>
              <w:ind w:right="2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418</w:t>
            </w:r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5B0EFE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  <w:r w:rsidR="00F44EAC">
        <w:rPr>
          <w:rFonts w:ascii="Times New Roman" w:hAnsi="Times New Roman" w:cs="Times New Roman"/>
          <w:b/>
          <w:sz w:val="28"/>
          <w:szCs w:val="28"/>
        </w:rPr>
        <w:t xml:space="preserve">         п</w:t>
      </w:r>
      <w:r w:rsidR="007F14B5">
        <w:rPr>
          <w:rFonts w:ascii="Times New Roman" w:hAnsi="Times New Roman" w:cs="Times New Roman"/>
          <w:b/>
          <w:sz w:val="28"/>
          <w:szCs w:val="28"/>
        </w:rPr>
        <w:t>еріод 01.01.2019 -31.10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:rsidR="005B0EFE" w:rsidRPr="00344EEA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вхідної кореспонденції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1135D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Зареєстровано КДМ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26004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Апеляційних скарг 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7 ААС</w:t>
            </w:r>
          </w:p>
        </w:tc>
        <w:tc>
          <w:tcPr>
            <w:tcW w:w="1418" w:type="dxa"/>
            <w:vAlign w:val="center"/>
          </w:tcPr>
          <w:p w:rsidR="005B0EFE" w:rsidRDefault="00684329" w:rsidP="0068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2551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КАС</w:t>
            </w:r>
          </w:p>
        </w:tc>
        <w:tc>
          <w:tcPr>
            <w:tcW w:w="1418" w:type="dxa"/>
            <w:vAlign w:val="center"/>
          </w:tcPr>
          <w:p w:rsidR="005B0EFE" w:rsidRDefault="00684329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звернень </w:t>
            </w:r>
          </w:p>
        </w:tc>
        <w:tc>
          <w:tcPr>
            <w:tcW w:w="1418" w:type="dxa"/>
            <w:vAlign w:val="center"/>
          </w:tcPr>
          <w:p w:rsidR="005B0EFE" w:rsidRPr="00C55189" w:rsidRDefault="00684329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Default="00684329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53175</w:t>
            </w:r>
          </w:p>
        </w:tc>
      </w:tr>
    </w:tbl>
    <w:p w:rsidR="005B0EFE" w:rsidRDefault="005B0EFE" w:rsidP="005B0EFE"/>
    <w:p w:rsidR="005B0EFE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 w:rsidRPr="00F015FC">
        <w:rPr>
          <w:rFonts w:ascii="Times New Roman" w:hAnsi="Times New Roman" w:cs="Times New Roman"/>
          <w:b/>
          <w:sz w:val="28"/>
          <w:szCs w:val="28"/>
        </w:rPr>
        <w:t>Відправлено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E4174" w:rsidRDefault="00684329" w:rsidP="0011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31133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E4174" w:rsidRDefault="00684329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 ААС</w:t>
            </w:r>
          </w:p>
        </w:tc>
        <w:tc>
          <w:tcPr>
            <w:tcW w:w="1418" w:type="dxa"/>
          </w:tcPr>
          <w:p w:rsidR="005B0EFE" w:rsidRPr="005E4174" w:rsidRDefault="00684329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E4174" w:rsidRDefault="00684329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В/л</w:t>
            </w:r>
          </w:p>
        </w:tc>
        <w:tc>
          <w:tcPr>
            <w:tcW w:w="1418" w:type="dxa"/>
          </w:tcPr>
          <w:p w:rsidR="005B0EFE" w:rsidRPr="005E4174" w:rsidRDefault="001F0BD4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5E4174" w:rsidRDefault="0046597C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771386">
              <w:rPr>
                <w:rFonts w:ascii="Times New Roman" w:hAnsi="Times New Roman" w:cs="Times New Roman"/>
                <w:sz w:val="24"/>
                <w:szCs w:val="24"/>
              </w:rPr>
              <w:t>72081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Default="001F0BD4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5B0EFE" w:rsidTr="001135D2">
        <w:tc>
          <w:tcPr>
            <w:tcW w:w="3685" w:type="dxa"/>
          </w:tcPr>
          <w:p w:rsidR="005B0EFE" w:rsidRPr="00182025" w:rsidRDefault="005B0EFE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5"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182025" w:rsidRDefault="000F4005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7859202</w:t>
            </w:r>
            <w:bookmarkStart w:id="0" w:name="_GoBack"/>
            <w:bookmarkEnd w:id="0"/>
          </w:p>
        </w:tc>
      </w:tr>
    </w:tbl>
    <w:p w:rsidR="005B0EFE" w:rsidRDefault="005B0EFE" w:rsidP="005B0EFE">
      <w:pPr>
        <w:rPr>
          <w:rStyle w:val="a6"/>
          <w:color w:val="3A3A3A"/>
          <w:shd w:val="clear" w:color="auto" w:fill="FFFFFF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B0EFE" w:rsidSect="00A91564">
      <w:pgSz w:w="16838" w:h="11906" w:orient="landscape" w:code="9"/>
      <w:pgMar w:top="737" w:right="67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28F"/>
    <w:rsid w:val="000201D5"/>
    <w:rsid w:val="00020838"/>
    <w:rsid w:val="0003020D"/>
    <w:rsid w:val="00040B23"/>
    <w:rsid w:val="00067360"/>
    <w:rsid w:val="00072A7A"/>
    <w:rsid w:val="00092673"/>
    <w:rsid w:val="0009660A"/>
    <w:rsid w:val="000F4005"/>
    <w:rsid w:val="000F5E64"/>
    <w:rsid w:val="00162FFB"/>
    <w:rsid w:val="00167A3E"/>
    <w:rsid w:val="00182025"/>
    <w:rsid w:val="001F0BD4"/>
    <w:rsid w:val="00264F85"/>
    <w:rsid w:val="003123AA"/>
    <w:rsid w:val="00344EEA"/>
    <w:rsid w:val="0036433C"/>
    <w:rsid w:val="00381BDC"/>
    <w:rsid w:val="003A2A91"/>
    <w:rsid w:val="003C4D0A"/>
    <w:rsid w:val="003E3766"/>
    <w:rsid w:val="003E6AED"/>
    <w:rsid w:val="003F0787"/>
    <w:rsid w:val="004031A6"/>
    <w:rsid w:val="00432485"/>
    <w:rsid w:val="0046597C"/>
    <w:rsid w:val="00492283"/>
    <w:rsid w:val="004960FE"/>
    <w:rsid w:val="00497F88"/>
    <w:rsid w:val="004C636B"/>
    <w:rsid w:val="004D10F6"/>
    <w:rsid w:val="004D403B"/>
    <w:rsid w:val="00522FD3"/>
    <w:rsid w:val="005439C4"/>
    <w:rsid w:val="00556203"/>
    <w:rsid w:val="00570F7B"/>
    <w:rsid w:val="00585132"/>
    <w:rsid w:val="005B0EFE"/>
    <w:rsid w:val="005B252D"/>
    <w:rsid w:val="005E4174"/>
    <w:rsid w:val="005F179F"/>
    <w:rsid w:val="006104B8"/>
    <w:rsid w:val="00630A69"/>
    <w:rsid w:val="0064402D"/>
    <w:rsid w:val="006547D6"/>
    <w:rsid w:val="00684329"/>
    <w:rsid w:val="006A4992"/>
    <w:rsid w:val="006A785B"/>
    <w:rsid w:val="006E5786"/>
    <w:rsid w:val="007003C5"/>
    <w:rsid w:val="00722342"/>
    <w:rsid w:val="007470FF"/>
    <w:rsid w:val="007545BB"/>
    <w:rsid w:val="00771386"/>
    <w:rsid w:val="00773DDA"/>
    <w:rsid w:val="00794335"/>
    <w:rsid w:val="007A37D2"/>
    <w:rsid w:val="007B39E4"/>
    <w:rsid w:val="007E414B"/>
    <w:rsid w:val="007F14B5"/>
    <w:rsid w:val="0082675B"/>
    <w:rsid w:val="008362FA"/>
    <w:rsid w:val="008556BF"/>
    <w:rsid w:val="0086128A"/>
    <w:rsid w:val="00875637"/>
    <w:rsid w:val="00881D1A"/>
    <w:rsid w:val="00897F1F"/>
    <w:rsid w:val="008A23CF"/>
    <w:rsid w:val="008E2EFB"/>
    <w:rsid w:val="008E7B9C"/>
    <w:rsid w:val="009147F1"/>
    <w:rsid w:val="00947C2E"/>
    <w:rsid w:val="0097238E"/>
    <w:rsid w:val="00987118"/>
    <w:rsid w:val="00987AC4"/>
    <w:rsid w:val="009C1D87"/>
    <w:rsid w:val="009C362D"/>
    <w:rsid w:val="009D0951"/>
    <w:rsid w:val="009D407F"/>
    <w:rsid w:val="009E028F"/>
    <w:rsid w:val="00A3307D"/>
    <w:rsid w:val="00A441F2"/>
    <w:rsid w:val="00A636B3"/>
    <w:rsid w:val="00A731EB"/>
    <w:rsid w:val="00A91564"/>
    <w:rsid w:val="00AB5441"/>
    <w:rsid w:val="00AE3F04"/>
    <w:rsid w:val="00B1404C"/>
    <w:rsid w:val="00B52BC8"/>
    <w:rsid w:val="00B53040"/>
    <w:rsid w:val="00B820C6"/>
    <w:rsid w:val="00C11944"/>
    <w:rsid w:val="00C4222A"/>
    <w:rsid w:val="00C53515"/>
    <w:rsid w:val="00C55189"/>
    <w:rsid w:val="00C609F3"/>
    <w:rsid w:val="00C64F63"/>
    <w:rsid w:val="00CA5B2E"/>
    <w:rsid w:val="00CC740A"/>
    <w:rsid w:val="00CF5913"/>
    <w:rsid w:val="00D039AA"/>
    <w:rsid w:val="00D05804"/>
    <w:rsid w:val="00D34E34"/>
    <w:rsid w:val="00D458FD"/>
    <w:rsid w:val="00D63EE3"/>
    <w:rsid w:val="00DB485A"/>
    <w:rsid w:val="00DB5DD7"/>
    <w:rsid w:val="00E17EDD"/>
    <w:rsid w:val="00EB1668"/>
    <w:rsid w:val="00F015FC"/>
    <w:rsid w:val="00F06D35"/>
    <w:rsid w:val="00F11D12"/>
    <w:rsid w:val="00F44EAC"/>
    <w:rsid w:val="00FD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WinRoNe</cp:lastModifiedBy>
  <cp:revision>9</cp:revision>
  <cp:lastPrinted>2019-04-02T08:42:00Z</cp:lastPrinted>
  <dcterms:created xsi:type="dcterms:W3CDTF">2019-10-31T07:14:00Z</dcterms:created>
  <dcterms:modified xsi:type="dcterms:W3CDTF">2019-11-04T09:57:00Z</dcterms:modified>
</cp:coreProperties>
</file>