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F1" w:rsidRPr="002B07F1" w:rsidRDefault="002B07F1" w:rsidP="002B07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B07F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</w:t>
      </w:r>
      <w:r w:rsidRPr="002B07F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Додаток № 1</w:t>
      </w:r>
    </w:p>
    <w:p w:rsidR="002B07F1" w:rsidRPr="002B07F1" w:rsidRDefault="002B07F1" w:rsidP="002B07F1">
      <w:pPr>
        <w:spacing w:after="0" w:line="240" w:lineRule="auto"/>
        <w:ind w:left="10080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2B07F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до наказу  Житомирського окружного адміністративного суду від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13.06</w:t>
      </w:r>
      <w:r w:rsidRPr="002B07F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.2017 №  </w:t>
      </w:r>
      <w:r w:rsidRPr="002B07F1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</w:t>
      </w:r>
    </w:p>
    <w:p w:rsidR="002B07F1" w:rsidRPr="002B07F1" w:rsidRDefault="002B07F1" w:rsidP="002B07F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2B07F1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7F1" w:rsidRPr="002B07F1" w:rsidRDefault="002B07F1" w:rsidP="002B07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</w:pPr>
      <w:r w:rsidRPr="002B07F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УМОВИ</w:t>
      </w:r>
    </w:p>
    <w:p w:rsidR="002B07F1" w:rsidRPr="002B07F1" w:rsidRDefault="002B07F1" w:rsidP="002B07F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2B07F1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проведення конкурсу на зайняття посади державної служби категорії В  –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головного спеціаліста відділу фінансово-економічної діяльності та господарського забезпечення</w:t>
      </w:r>
      <w:r w:rsidRPr="002B07F1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Житомирського окружного адміністративного суду( </w:t>
      </w:r>
      <w:proofErr w:type="spellStart"/>
      <w:r w:rsidRPr="002B07F1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м.Житомир</w:t>
      </w:r>
      <w:proofErr w:type="spellEnd"/>
      <w:r w:rsidRPr="002B07F1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2B07F1" w:rsidRPr="002B07F1" w:rsidRDefault="002B07F1" w:rsidP="002B07F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2B07F1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Житомирської області </w:t>
      </w:r>
    </w:p>
    <w:p w:rsidR="002B07F1" w:rsidRPr="002B07F1" w:rsidRDefault="002B07F1" w:rsidP="002B07F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2B07F1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( 1 посада )</w:t>
      </w:r>
    </w:p>
    <w:tbl>
      <w:tblPr>
        <w:tblStyle w:val="a3"/>
        <w:tblW w:w="15408" w:type="dxa"/>
        <w:tblLook w:val="01E0" w:firstRow="1" w:lastRow="1" w:firstColumn="1" w:lastColumn="1" w:noHBand="0" w:noVBand="0"/>
      </w:tblPr>
      <w:tblGrid>
        <w:gridCol w:w="468"/>
        <w:gridCol w:w="7236"/>
        <w:gridCol w:w="7704"/>
      </w:tblGrid>
      <w:tr w:rsidR="002B07F1" w:rsidRPr="002B07F1" w:rsidTr="003B7D4C">
        <w:tc>
          <w:tcPr>
            <w:tcW w:w="15408" w:type="dxa"/>
            <w:gridSpan w:val="3"/>
          </w:tcPr>
          <w:p w:rsidR="002B07F1" w:rsidRPr="002B07F1" w:rsidRDefault="002B07F1" w:rsidP="000E79A7">
            <w:pPr>
              <w:jc w:val="center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2B07F1" w:rsidRPr="00D36324" w:rsidTr="003B7D4C">
        <w:tc>
          <w:tcPr>
            <w:tcW w:w="7704" w:type="dxa"/>
            <w:gridSpan w:val="2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7704" w:type="dxa"/>
          </w:tcPr>
          <w:p w:rsidR="002B07F1" w:rsidRPr="002B07F1" w:rsidRDefault="00D628E8" w:rsidP="00D91E1D">
            <w:pPr>
              <w:pStyle w:val="a5"/>
              <w:rPr>
                <w:sz w:val="22"/>
                <w:szCs w:val="22"/>
                <w:lang w:val="uk-UA"/>
              </w:rPr>
            </w:pPr>
            <w:r w:rsidRPr="00D91E1D">
              <w:rPr>
                <w:sz w:val="22"/>
                <w:szCs w:val="22"/>
                <w:lang w:val="uk-UA"/>
              </w:rPr>
              <w:t>здійснює нарахування заробітної плати суддям та працівникам апарату суду та платежів та внесків на державне соціальне страхування;</w:t>
            </w:r>
            <w:r w:rsidR="00D91E1D">
              <w:rPr>
                <w:sz w:val="22"/>
                <w:szCs w:val="22"/>
                <w:lang w:val="uk-UA"/>
              </w:rPr>
              <w:t xml:space="preserve"> </w:t>
            </w:r>
            <w:r w:rsidRPr="00D91E1D">
              <w:rPr>
                <w:sz w:val="22"/>
                <w:szCs w:val="22"/>
                <w:lang w:val="uk-UA"/>
              </w:rPr>
              <w:t>відповідає за правильність нарахування та перерахування податків до державного бюджету та інших платежів. Здійснює нарахування податків до державного бюджету та інших фондів;</w:t>
            </w:r>
            <w:r w:rsidRPr="00D91E1D">
              <w:rPr>
                <w:spacing w:val="-26"/>
                <w:sz w:val="22"/>
                <w:szCs w:val="22"/>
                <w:lang w:val="uk-UA"/>
              </w:rPr>
              <w:t xml:space="preserve"> г</w:t>
            </w:r>
            <w:r w:rsidRPr="00D91E1D">
              <w:rPr>
                <w:sz w:val="22"/>
                <w:szCs w:val="22"/>
                <w:lang w:val="uk-UA"/>
              </w:rPr>
              <w:t>отування всіх банківських документів;</w:t>
            </w:r>
            <w:r w:rsidRPr="00D91E1D">
              <w:rPr>
                <w:spacing w:val="-26"/>
                <w:sz w:val="22"/>
                <w:szCs w:val="22"/>
                <w:lang w:val="uk-UA"/>
              </w:rPr>
              <w:t xml:space="preserve"> з</w:t>
            </w:r>
            <w:r w:rsidRPr="00D91E1D">
              <w:rPr>
                <w:sz w:val="22"/>
                <w:szCs w:val="22"/>
                <w:lang w:val="uk-UA"/>
              </w:rPr>
              <w:t>дійснює операції по прийманню, видачі, зберіганню грошових коштів.</w:t>
            </w:r>
            <w:r w:rsidRPr="00D91E1D">
              <w:rPr>
                <w:spacing w:val="-1"/>
                <w:sz w:val="22"/>
                <w:szCs w:val="22"/>
                <w:lang w:val="uk-UA"/>
              </w:rPr>
              <w:t xml:space="preserve"> Ведення книги цільового використання коштів</w:t>
            </w:r>
            <w:r w:rsidRPr="00D91E1D">
              <w:rPr>
                <w:spacing w:val="-2"/>
                <w:sz w:val="22"/>
                <w:szCs w:val="22"/>
                <w:lang w:val="uk-UA"/>
              </w:rPr>
              <w:t>;</w:t>
            </w:r>
            <w:r w:rsidRPr="00D91E1D">
              <w:rPr>
                <w:spacing w:val="-26"/>
                <w:sz w:val="22"/>
                <w:szCs w:val="22"/>
                <w:lang w:val="uk-UA"/>
              </w:rPr>
              <w:t xml:space="preserve"> с</w:t>
            </w:r>
            <w:r w:rsidRPr="00D91E1D">
              <w:rPr>
                <w:spacing w:val="-1"/>
                <w:sz w:val="22"/>
                <w:szCs w:val="22"/>
                <w:lang w:val="uk-UA"/>
              </w:rPr>
              <w:t>кладання меморіальних ордерів №1,2, 5,6,8,9,13 та реєстрів до них;</w:t>
            </w:r>
            <w:r w:rsidRPr="00D91E1D">
              <w:rPr>
                <w:spacing w:val="-26"/>
                <w:sz w:val="22"/>
                <w:szCs w:val="22"/>
                <w:lang w:val="uk-UA"/>
              </w:rPr>
              <w:t xml:space="preserve"> </w:t>
            </w:r>
            <w:r w:rsidRPr="00D91E1D">
              <w:rPr>
                <w:spacing w:val="1"/>
                <w:sz w:val="22"/>
                <w:szCs w:val="22"/>
                <w:lang w:val="uk-UA"/>
              </w:rPr>
              <w:t>нараховує виплати згідно Закону України "Про статус і соціальний за</w:t>
            </w:r>
            <w:r w:rsidRPr="00D91E1D">
              <w:rPr>
                <w:spacing w:val="-1"/>
                <w:sz w:val="22"/>
                <w:szCs w:val="22"/>
                <w:lang w:val="uk-UA"/>
              </w:rPr>
              <w:t>хист громадян, які постраждали внаслідок Чорнобильської кат</w:t>
            </w:r>
            <w:r w:rsidR="00D91E1D">
              <w:rPr>
                <w:spacing w:val="-1"/>
                <w:sz w:val="22"/>
                <w:szCs w:val="22"/>
                <w:lang w:val="uk-UA"/>
              </w:rPr>
              <w:t xml:space="preserve">астрофи" </w:t>
            </w:r>
            <w:r w:rsidR="00D91E1D" w:rsidRPr="00D91E1D">
              <w:rPr>
                <w:spacing w:val="-1"/>
                <w:sz w:val="22"/>
                <w:szCs w:val="22"/>
                <w:lang w:val="uk-UA"/>
              </w:rPr>
              <w:t>та складає звіт по ним;</w:t>
            </w:r>
            <w:r w:rsidR="00D91E1D" w:rsidRPr="00D91E1D">
              <w:rPr>
                <w:spacing w:val="-26"/>
                <w:sz w:val="22"/>
                <w:szCs w:val="22"/>
                <w:lang w:val="uk-UA"/>
              </w:rPr>
              <w:t xml:space="preserve"> с</w:t>
            </w:r>
            <w:r w:rsidRPr="00D91E1D">
              <w:rPr>
                <w:sz w:val="22"/>
                <w:szCs w:val="22"/>
                <w:lang w:val="uk-UA"/>
              </w:rPr>
              <w:t xml:space="preserve">кладання та подання у встановлені строки звіту </w:t>
            </w:r>
            <w:r w:rsidR="00D91E1D" w:rsidRPr="00D91E1D">
              <w:rPr>
                <w:sz w:val="22"/>
                <w:szCs w:val="22"/>
                <w:lang w:val="uk-UA"/>
              </w:rPr>
              <w:t>щодо структури заробітної плати;</w:t>
            </w:r>
            <w:r w:rsidR="00D91E1D" w:rsidRPr="00D91E1D">
              <w:rPr>
                <w:spacing w:val="-26"/>
                <w:sz w:val="22"/>
                <w:szCs w:val="22"/>
                <w:lang w:val="uk-UA"/>
              </w:rPr>
              <w:t xml:space="preserve"> п</w:t>
            </w:r>
            <w:r w:rsidRPr="00D91E1D">
              <w:rPr>
                <w:sz w:val="22"/>
                <w:szCs w:val="22"/>
                <w:lang w:val="uk-UA"/>
              </w:rPr>
              <w:t>одання персоніфікованого обліку суддів та працівників а</w:t>
            </w:r>
            <w:r w:rsidR="00D91E1D" w:rsidRPr="00D91E1D">
              <w:rPr>
                <w:sz w:val="22"/>
                <w:szCs w:val="22"/>
                <w:lang w:val="uk-UA"/>
              </w:rPr>
              <w:t>парату суду до пенсійного фонду; о</w:t>
            </w:r>
            <w:r w:rsidRPr="00D91E1D">
              <w:rPr>
                <w:sz w:val="22"/>
                <w:szCs w:val="22"/>
                <w:lang w:val="uk-UA"/>
              </w:rPr>
              <w:t xml:space="preserve">рганізовує видачу суддям та працівникам апарату суду довідок про розмір заробітної плати. </w:t>
            </w:r>
            <w:r w:rsidRPr="00D91E1D">
              <w:rPr>
                <w:spacing w:val="-1"/>
                <w:sz w:val="22"/>
                <w:szCs w:val="22"/>
                <w:lang w:val="uk-UA"/>
              </w:rPr>
              <w:t xml:space="preserve">Проводить  нарахування індексації на </w:t>
            </w:r>
            <w:r w:rsidRPr="00D91E1D">
              <w:rPr>
                <w:sz w:val="22"/>
                <w:szCs w:val="22"/>
                <w:lang w:val="uk-UA"/>
              </w:rPr>
              <w:t>заробітну плату</w:t>
            </w:r>
            <w:r w:rsidR="00D91E1D" w:rsidRPr="00D91E1D">
              <w:rPr>
                <w:spacing w:val="-1"/>
                <w:sz w:val="22"/>
                <w:szCs w:val="22"/>
                <w:lang w:val="uk-UA"/>
              </w:rPr>
              <w:t>; п</w:t>
            </w:r>
            <w:r w:rsidRPr="00D91E1D">
              <w:rPr>
                <w:sz w:val="22"/>
                <w:szCs w:val="22"/>
                <w:lang w:val="uk-UA"/>
              </w:rPr>
              <w:t>роводить інвентаризацію грошових коштів та здійснює контроль за раціональним вико</w:t>
            </w:r>
            <w:r w:rsidR="00D91E1D" w:rsidRPr="00D91E1D">
              <w:rPr>
                <w:sz w:val="22"/>
                <w:szCs w:val="22"/>
                <w:lang w:val="uk-UA"/>
              </w:rPr>
              <w:t>ристанням фінансових ресурсів; п</w:t>
            </w:r>
            <w:r w:rsidRPr="00D91E1D">
              <w:rPr>
                <w:sz w:val="22"/>
                <w:szCs w:val="22"/>
                <w:lang w:val="uk-UA"/>
              </w:rPr>
              <w:t>роводить роботу з вико</w:t>
            </w:r>
            <w:r w:rsidR="00D91E1D" w:rsidRPr="00D91E1D">
              <w:rPr>
                <w:sz w:val="22"/>
                <w:szCs w:val="22"/>
                <w:lang w:val="uk-UA"/>
              </w:rPr>
              <w:t>нання кошторису утримання суду; п</w:t>
            </w:r>
            <w:r w:rsidRPr="00D91E1D">
              <w:rPr>
                <w:sz w:val="22"/>
                <w:szCs w:val="22"/>
                <w:lang w:val="uk-UA"/>
              </w:rPr>
              <w:t>роводить облік товарно-матеріальних цінностей, збереження первинних документів, облікових регістрів, бухгалтерської звітності та своє</w:t>
            </w:r>
            <w:r w:rsidRPr="00D91E1D">
              <w:rPr>
                <w:sz w:val="22"/>
                <w:szCs w:val="22"/>
                <w:lang w:val="uk-UA"/>
              </w:rPr>
              <w:softHyphen/>
            </w:r>
            <w:r w:rsidRPr="00D91E1D">
              <w:rPr>
                <w:spacing w:val="-1"/>
                <w:sz w:val="22"/>
                <w:szCs w:val="22"/>
                <w:lang w:val="uk-UA"/>
              </w:rPr>
              <w:t>часне подання їх до архіву</w:t>
            </w:r>
            <w:r w:rsidR="00D91E1D" w:rsidRPr="00D91E1D">
              <w:rPr>
                <w:sz w:val="22"/>
                <w:szCs w:val="22"/>
                <w:lang w:val="uk-UA"/>
              </w:rPr>
              <w:t>; о</w:t>
            </w:r>
            <w:r w:rsidRPr="00D91E1D">
              <w:rPr>
                <w:spacing w:val="7"/>
                <w:sz w:val="22"/>
                <w:szCs w:val="22"/>
                <w:lang w:val="uk-UA"/>
              </w:rPr>
              <w:t>формляє матеріали, пов'язані з нестачею та від</w:t>
            </w:r>
            <w:r w:rsidRPr="00D91E1D">
              <w:rPr>
                <w:spacing w:val="-1"/>
                <w:sz w:val="22"/>
                <w:szCs w:val="22"/>
                <w:lang w:val="uk-UA"/>
              </w:rPr>
              <w:t xml:space="preserve">шкодуванням втрат від нестачі, крадіжки і псування активів установи та </w:t>
            </w:r>
            <w:r w:rsidRPr="00D91E1D">
              <w:rPr>
                <w:sz w:val="22"/>
                <w:szCs w:val="22"/>
                <w:lang w:val="uk-UA"/>
              </w:rPr>
              <w:t xml:space="preserve">здійснює контроль за вірним оформленням первинної документації по </w:t>
            </w:r>
            <w:r w:rsidRPr="00D91E1D">
              <w:rPr>
                <w:spacing w:val="-1"/>
                <w:sz w:val="22"/>
                <w:szCs w:val="22"/>
                <w:lang w:val="uk-UA"/>
              </w:rPr>
              <w:t xml:space="preserve">обліку матеріалів, основних засобів, малоцінних та швидкозношуваних </w:t>
            </w:r>
            <w:r w:rsidR="00D91E1D" w:rsidRPr="00D91E1D">
              <w:rPr>
                <w:spacing w:val="-2"/>
                <w:sz w:val="22"/>
                <w:szCs w:val="22"/>
                <w:lang w:val="uk-UA"/>
              </w:rPr>
              <w:t xml:space="preserve">предметів; </w:t>
            </w:r>
            <w:r w:rsidR="00D91E1D" w:rsidRPr="00D91E1D">
              <w:rPr>
                <w:sz w:val="22"/>
                <w:szCs w:val="22"/>
                <w:lang w:val="uk-UA"/>
              </w:rPr>
              <w:t>п</w:t>
            </w:r>
            <w:r w:rsidRPr="00D91E1D">
              <w:rPr>
                <w:spacing w:val="-1"/>
                <w:sz w:val="22"/>
                <w:szCs w:val="22"/>
                <w:lang w:val="uk-UA"/>
              </w:rPr>
              <w:t xml:space="preserve">риймає звіти у матеріально-відповідальної особи, проводить нарахування зносу та індексації на основні засоби, а також </w:t>
            </w:r>
            <w:r w:rsidRPr="00D91E1D">
              <w:rPr>
                <w:spacing w:val="2"/>
                <w:sz w:val="22"/>
                <w:szCs w:val="22"/>
                <w:lang w:val="uk-UA"/>
              </w:rPr>
              <w:t>бере участь у проведенні ін</w:t>
            </w:r>
            <w:r w:rsidR="00D91E1D" w:rsidRPr="00D91E1D">
              <w:rPr>
                <w:spacing w:val="2"/>
                <w:sz w:val="22"/>
                <w:szCs w:val="22"/>
                <w:lang w:val="uk-UA"/>
              </w:rPr>
              <w:t xml:space="preserve">вентаризації; </w:t>
            </w:r>
            <w:r w:rsidR="00D91E1D" w:rsidRPr="00D91E1D">
              <w:rPr>
                <w:spacing w:val="2"/>
                <w:sz w:val="22"/>
                <w:szCs w:val="22"/>
                <w:lang w:val="uk-UA"/>
              </w:rPr>
              <w:lastRenderedPageBreak/>
              <w:t>з</w:t>
            </w:r>
            <w:r w:rsidRPr="00D91E1D">
              <w:rPr>
                <w:sz w:val="22"/>
                <w:szCs w:val="22"/>
                <w:lang w:val="uk-UA"/>
              </w:rPr>
              <w:t>астосовує комп’ютерні та інші сучасні технічні засоби та технології обліково-обчислювальних робіт.</w:t>
            </w:r>
          </w:p>
        </w:tc>
      </w:tr>
      <w:tr w:rsidR="002B07F1" w:rsidRPr="002B07F1" w:rsidTr="003B7D4C">
        <w:tc>
          <w:tcPr>
            <w:tcW w:w="7704" w:type="dxa"/>
            <w:gridSpan w:val="2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7704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посадовий оклад – </w:t>
            </w:r>
            <w:r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3801</w:t>
            </w: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 грн.,</w:t>
            </w:r>
          </w:p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надбавка за ранг, надбавка за вислугу років відповідно до постанови Кабінету Міністрів України від 6 квітня 2016 року № 292</w:t>
            </w:r>
          </w:p>
        </w:tc>
      </w:tr>
      <w:tr w:rsidR="002B07F1" w:rsidRPr="002B07F1" w:rsidTr="003B7D4C">
        <w:tc>
          <w:tcPr>
            <w:tcW w:w="7704" w:type="dxa"/>
            <w:gridSpan w:val="2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704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Безстрокове призначення</w:t>
            </w:r>
          </w:p>
        </w:tc>
      </w:tr>
      <w:tr w:rsidR="002B07F1" w:rsidRPr="002B07F1" w:rsidTr="003B7D4C">
        <w:tc>
          <w:tcPr>
            <w:tcW w:w="7704" w:type="dxa"/>
            <w:gridSpan w:val="2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704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1. Копія паспорта громадянина України.</w:t>
            </w:r>
          </w:p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2. Письмова заява про участь у конкурсі із зазначенням основних мотивів щодо зайняття посади державної служби </w:t>
            </w:r>
          </w:p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4. Копії документів про освіту.</w:t>
            </w:r>
          </w:p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5. Заповнена особова картка встановленого зразка.</w:t>
            </w:r>
          </w:p>
          <w:p w:rsid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6. Декларація особи, уповноваженої на виконання функцій держави або місцевого самоврядування, за 2016 рік.</w:t>
            </w:r>
          </w:p>
          <w:p w:rsidR="00D36324" w:rsidRPr="002B07F1" w:rsidRDefault="00D36324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7. Атестат щодо вільного володіння державною мовою.</w:t>
            </w:r>
            <w:bookmarkStart w:id="0" w:name="_GoBack"/>
            <w:bookmarkEnd w:id="0"/>
          </w:p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Документи приймаються до 17 год 00 хв  </w:t>
            </w:r>
            <w:r>
              <w:rPr>
                <w:rFonts w:eastAsiaTheme="minorEastAsia"/>
                <w:sz w:val="23"/>
                <w:szCs w:val="23"/>
                <w:lang w:val="uk-UA"/>
              </w:rPr>
              <w:t>29 червня</w:t>
            </w:r>
            <w:r w:rsidRPr="002B07F1">
              <w:rPr>
                <w:rFonts w:eastAsiaTheme="minorEastAsia"/>
                <w:sz w:val="23"/>
                <w:szCs w:val="23"/>
                <w:lang w:val="uk-UA"/>
              </w:rPr>
              <w:t xml:space="preserve"> 2017</w:t>
            </w: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 року.</w:t>
            </w:r>
          </w:p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</w:p>
        </w:tc>
      </w:tr>
      <w:tr w:rsidR="002B07F1" w:rsidRPr="002B07F1" w:rsidTr="003B7D4C">
        <w:tc>
          <w:tcPr>
            <w:tcW w:w="7704" w:type="dxa"/>
            <w:gridSpan w:val="2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Дата, час і місце проведення конкурсу</w:t>
            </w:r>
          </w:p>
        </w:tc>
        <w:tc>
          <w:tcPr>
            <w:tcW w:w="7704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з </w:t>
            </w:r>
            <w:r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25 по 26 липня</w:t>
            </w: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 2017 року за адресами:</w:t>
            </w:r>
          </w:p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тестування – м. Житомир, </w:t>
            </w:r>
            <w:proofErr w:type="spellStart"/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вул.Мала</w:t>
            </w:r>
            <w:proofErr w:type="spellEnd"/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 Бердичівська,23</w:t>
            </w:r>
          </w:p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співбесіда – м. Житомир, </w:t>
            </w:r>
            <w:proofErr w:type="spellStart"/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вул.Мала</w:t>
            </w:r>
            <w:proofErr w:type="spellEnd"/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 Бердичівська,23</w:t>
            </w:r>
          </w:p>
        </w:tc>
      </w:tr>
      <w:tr w:rsidR="002B07F1" w:rsidRPr="002B07F1" w:rsidTr="003B7D4C">
        <w:tc>
          <w:tcPr>
            <w:tcW w:w="7704" w:type="dxa"/>
            <w:gridSpan w:val="2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Прізвище, ім’я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704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proofErr w:type="spellStart"/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Стралківська</w:t>
            </w:r>
            <w:proofErr w:type="spellEnd"/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 Катерина Петрівна, </w:t>
            </w:r>
          </w:p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 xml:space="preserve">(0412) 42-25-09, </w:t>
            </w:r>
            <w:hyperlink r:id="rId5" w:history="1"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</w:rPr>
                <w:t>inbox</w:t>
              </w:r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  <w:lang w:val="uk-UA"/>
                </w:rPr>
                <w:t>@</w:t>
              </w:r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</w:rPr>
                <w:t>adm</w:t>
              </w:r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  <w:lang w:val="uk-UA"/>
                </w:rPr>
                <w:t>.</w:t>
              </w:r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</w:rPr>
                <w:t>zt</w:t>
              </w:r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  <w:lang w:val="uk-UA"/>
                </w:rPr>
                <w:t>.</w:t>
              </w:r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</w:rPr>
                <w:t>court</w:t>
              </w:r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  <w:lang w:val="uk-UA"/>
                </w:rPr>
                <w:t>.</w:t>
              </w:r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</w:rPr>
                <w:t>gov</w:t>
              </w:r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  <w:lang w:val="uk-UA"/>
                </w:rPr>
                <w:t>.</w:t>
              </w:r>
              <w:proofErr w:type="spellStart"/>
              <w:r w:rsidRPr="002B07F1">
                <w:rPr>
                  <w:rFonts w:eastAsiaTheme="minorEastAsia"/>
                  <w:color w:val="4D76F7"/>
                  <w:sz w:val="21"/>
                  <w:szCs w:val="21"/>
                  <w:u w:val="single"/>
                </w:rPr>
                <w:t>ua</w:t>
              </w:r>
              <w:proofErr w:type="spellEnd"/>
            </w:hyperlink>
          </w:p>
        </w:tc>
      </w:tr>
      <w:tr w:rsidR="002B07F1" w:rsidRPr="002B07F1" w:rsidTr="003B7D4C">
        <w:tc>
          <w:tcPr>
            <w:tcW w:w="15408" w:type="dxa"/>
            <w:gridSpan w:val="3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Вимоги до професійної компетентності</w:t>
            </w:r>
          </w:p>
        </w:tc>
      </w:tr>
      <w:tr w:rsidR="002B07F1" w:rsidRPr="002B07F1" w:rsidTr="003B7D4C">
        <w:tc>
          <w:tcPr>
            <w:tcW w:w="15408" w:type="dxa"/>
            <w:gridSpan w:val="3"/>
            <w:vAlign w:val="center"/>
          </w:tcPr>
          <w:p w:rsidR="002B07F1" w:rsidRPr="002B07F1" w:rsidRDefault="002B07F1" w:rsidP="002B07F1">
            <w:pPr>
              <w:jc w:val="center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Загальні вимоги</w:t>
            </w:r>
          </w:p>
        </w:tc>
      </w:tr>
      <w:tr w:rsidR="002B07F1" w:rsidRPr="002B07F1" w:rsidTr="003B7D4C">
        <w:tc>
          <w:tcPr>
            <w:tcW w:w="468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7236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7704" w:type="dxa"/>
          </w:tcPr>
          <w:p w:rsidR="002B07F1" w:rsidRPr="002B07F1" w:rsidRDefault="000E79A7" w:rsidP="00D628E8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0E79A7">
              <w:rPr>
                <w:rFonts w:eastAsiaTheme="minorEastAsia"/>
                <w:sz w:val="23"/>
                <w:szCs w:val="23"/>
                <w:lang w:val="uk-UA"/>
              </w:rPr>
              <w:t>В</w:t>
            </w:r>
            <w:r w:rsidR="002B07F1" w:rsidRPr="002B07F1">
              <w:rPr>
                <w:rFonts w:eastAsiaTheme="minorEastAsia"/>
                <w:sz w:val="23"/>
                <w:szCs w:val="23"/>
                <w:lang w:val="uk-UA"/>
              </w:rPr>
              <w:t>ища</w:t>
            </w:r>
            <w:r w:rsidR="00D628E8">
              <w:rPr>
                <w:rFonts w:eastAsiaTheme="minorEastAsia"/>
                <w:sz w:val="23"/>
                <w:szCs w:val="23"/>
                <w:lang w:val="uk-UA"/>
              </w:rPr>
              <w:t>, ступеня молодший бакалавр або бакалавр</w:t>
            </w:r>
            <w:r w:rsidR="002B07F1" w:rsidRPr="002B07F1">
              <w:rPr>
                <w:rFonts w:eastAsiaTheme="minorEastAsia"/>
                <w:sz w:val="23"/>
                <w:szCs w:val="23"/>
                <w:lang w:val="uk-UA"/>
              </w:rPr>
              <w:t xml:space="preserve"> </w:t>
            </w:r>
          </w:p>
        </w:tc>
      </w:tr>
      <w:tr w:rsidR="002B07F1" w:rsidRPr="002B07F1" w:rsidTr="003B7D4C">
        <w:tc>
          <w:tcPr>
            <w:tcW w:w="468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7236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7704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</w:p>
        </w:tc>
      </w:tr>
      <w:tr w:rsidR="002B07F1" w:rsidRPr="002B07F1" w:rsidTr="003B7D4C">
        <w:tc>
          <w:tcPr>
            <w:tcW w:w="468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7236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7704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вільне володіння державною мовою</w:t>
            </w:r>
          </w:p>
        </w:tc>
      </w:tr>
      <w:tr w:rsidR="002B07F1" w:rsidRPr="002B07F1" w:rsidTr="003B7D4C">
        <w:tc>
          <w:tcPr>
            <w:tcW w:w="15408" w:type="dxa"/>
            <w:gridSpan w:val="3"/>
            <w:vAlign w:val="center"/>
          </w:tcPr>
          <w:p w:rsidR="002B07F1" w:rsidRPr="002B07F1" w:rsidRDefault="002B07F1" w:rsidP="002B07F1">
            <w:pPr>
              <w:jc w:val="center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Спеціальні вимоги</w:t>
            </w:r>
          </w:p>
        </w:tc>
      </w:tr>
      <w:tr w:rsidR="002B07F1" w:rsidRPr="002B07F1" w:rsidTr="003B7D4C">
        <w:tc>
          <w:tcPr>
            <w:tcW w:w="468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7236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7704" w:type="dxa"/>
          </w:tcPr>
          <w:p w:rsidR="002B07F1" w:rsidRPr="002B07F1" w:rsidRDefault="00AF3B99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Фінансово-економічного  спрямування</w:t>
            </w:r>
          </w:p>
        </w:tc>
      </w:tr>
      <w:tr w:rsidR="002B07F1" w:rsidRPr="00D36324" w:rsidTr="003B7D4C">
        <w:tc>
          <w:tcPr>
            <w:tcW w:w="468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7236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7704" w:type="dxa"/>
          </w:tcPr>
          <w:p w:rsidR="000E79A7" w:rsidRPr="000E79A7" w:rsidRDefault="000E79A7" w:rsidP="000E79A7">
            <w:pPr>
              <w:widowControl w:val="0"/>
              <w:tabs>
                <w:tab w:val="left" w:pos="0"/>
              </w:tabs>
              <w:jc w:val="both"/>
              <w:rPr>
                <w:lang w:val="uk-UA"/>
              </w:rPr>
            </w:pPr>
            <w:r w:rsidRPr="000E79A7">
              <w:rPr>
                <w:lang w:val="uk-UA"/>
              </w:rPr>
              <w:t>1) Конституція України;</w:t>
            </w:r>
          </w:p>
          <w:p w:rsidR="000E79A7" w:rsidRPr="000E79A7" w:rsidRDefault="000E79A7" w:rsidP="000E79A7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lang w:val="uk-UA"/>
              </w:rPr>
            </w:pPr>
            <w:r w:rsidRPr="000E79A7">
              <w:rPr>
                <w:lang w:val="uk-UA"/>
              </w:rPr>
              <w:t>2) Закон України «Про державну службу»;</w:t>
            </w:r>
          </w:p>
          <w:p w:rsidR="000E79A7" w:rsidRPr="000E79A7" w:rsidRDefault="000E79A7" w:rsidP="000E79A7">
            <w:pPr>
              <w:jc w:val="both"/>
              <w:rPr>
                <w:lang w:val="uk-UA"/>
              </w:rPr>
            </w:pPr>
            <w:r w:rsidRPr="000E79A7">
              <w:rPr>
                <w:lang w:val="uk-UA"/>
              </w:rPr>
              <w:lastRenderedPageBreak/>
              <w:t xml:space="preserve">3) Закон України </w:t>
            </w:r>
            <w:r w:rsidRPr="000E79A7">
              <w:rPr>
                <w:color w:val="000000"/>
                <w:lang w:val="uk-UA"/>
              </w:rPr>
              <w:t>«Про запобігання корупції»</w:t>
            </w:r>
            <w:r w:rsidRPr="000E79A7">
              <w:rPr>
                <w:lang w:val="uk-UA"/>
              </w:rPr>
              <w:t>;</w:t>
            </w:r>
          </w:p>
          <w:p w:rsidR="000E79A7" w:rsidRPr="000E79A7" w:rsidRDefault="000E79A7" w:rsidP="000E79A7">
            <w:pPr>
              <w:jc w:val="both"/>
              <w:rPr>
                <w:color w:val="000000"/>
                <w:lang w:val="uk-UA"/>
              </w:rPr>
            </w:pPr>
            <w:r w:rsidRPr="000E79A7">
              <w:rPr>
                <w:color w:val="000000"/>
                <w:lang w:val="uk-UA"/>
              </w:rPr>
              <w:t>4) Закон України «Про доступ до публічної інформації»;</w:t>
            </w:r>
          </w:p>
          <w:p w:rsidR="000E79A7" w:rsidRPr="000E79A7" w:rsidRDefault="000E79A7" w:rsidP="000E79A7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lang w:val="uk-UA"/>
              </w:rPr>
            </w:pPr>
            <w:r w:rsidRPr="000E79A7">
              <w:rPr>
                <w:color w:val="000000"/>
                <w:lang w:val="uk-UA"/>
              </w:rPr>
              <w:t>5) Бюджетний Кодекс України;</w:t>
            </w:r>
          </w:p>
          <w:p w:rsidR="000E79A7" w:rsidRPr="000E79A7" w:rsidRDefault="000E79A7" w:rsidP="000E79A7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lang w:val="uk-UA"/>
              </w:rPr>
            </w:pPr>
            <w:r w:rsidRPr="000E79A7">
              <w:rPr>
                <w:color w:val="000000"/>
                <w:lang w:val="uk-UA"/>
              </w:rPr>
              <w:t>6) Кодекс законів про працю України;</w:t>
            </w:r>
          </w:p>
          <w:p w:rsidR="000E79A7" w:rsidRPr="000E79A7" w:rsidRDefault="000E79A7" w:rsidP="000E79A7">
            <w:pPr>
              <w:jc w:val="both"/>
              <w:rPr>
                <w:rFonts w:eastAsia="Calibri"/>
                <w:spacing w:val="-6"/>
                <w:lang w:val="uk-UA"/>
              </w:rPr>
            </w:pPr>
            <w:r w:rsidRPr="000E79A7">
              <w:rPr>
                <w:rFonts w:eastAsia="Calibri"/>
                <w:spacing w:val="-6"/>
                <w:lang w:val="uk-UA"/>
              </w:rPr>
              <w:t>7) Закон України «Про Державний бюджет України» на відповідний період;</w:t>
            </w:r>
          </w:p>
          <w:p w:rsidR="000E79A7" w:rsidRPr="000E79A7" w:rsidRDefault="000E79A7" w:rsidP="000E79A7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lang w:val="uk-UA"/>
              </w:rPr>
            </w:pPr>
            <w:r w:rsidRPr="000E79A7">
              <w:rPr>
                <w:color w:val="000000"/>
                <w:lang w:val="uk-UA"/>
              </w:rPr>
              <w:t>8) Закон України «Про бухгалтерський облік та фінансову звітність в Україні»;</w:t>
            </w:r>
          </w:p>
          <w:p w:rsidR="000E79A7" w:rsidRPr="000E79A7" w:rsidRDefault="000E79A7" w:rsidP="000E79A7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lang w:val="uk-UA"/>
              </w:rPr>
            </w:pPr>
            <w:r w:rsidRPr="000E79A7">
              <w:rPr>
                <w:color w:val="000000"/>
                <w:lang w:val="uk-UA"/>
              </w:rPr>
              <w:t>9) Національні положення (стандарти) бухгалтерського обліку в державному секторі та план рахунків бухгалтерського обліку бюджетних установ;</w:t>
            </w:r>
          </w:p>
          <w:p w:rsidR="002B07F1" w:rsidRPr="002B07F1" w:rsidRDefault="000E79A7" w:rsidP="000E79A7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0E79A7">
              <w:rPr>
                <w:color w:val="000000"/>
                <w:lang w:val="uk-UA"/>
              </w:rPr>
              <w:t>10) Акти Президента України та Кабінету Міністрів України, накази Мінфіну, інші нормативно-правові акти, що регулюють бюджетні відносини і фінансово-господарську діяльність бюджетних установ та порядок казначейського обслуговування.</w:t>
            </w:r>
          </w:p>
        </w:tc>
      </w:tr>
      <w:tr w:rsidR="002B07F1" w:rsidRPr="00D36324" w:rsidTr="003B7D4C">
        <w:tc>
          <w:tcPr>
            <w:tcW w:w="468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lastRenderedPageBreak/>
              <w:t>3</w:t>
            </w:r>
          </w:p>
        </w:tc>
        <w:tc>
          <w:tcPr>
            <w:tcW w:w="7236" w:type="dxa"/>
          </w:tcPr>
          <w:p w:rsidR="002B07F1" w:rsidRPr="002B07F1" w:rsidRDefault="002B07F1" w:rsidP="002B07F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Професійні чи технічні знання</w:t>
            </w:r>
          </w:p>
        </w:tc>
        <w:tc>
          <w:tcPr>
            <w:tcW w:w="7704" w:type="dxa"/>
          </w:tcPr>
          <w:p w:rsidR="002B07F1" w:rsidRPr="002B07F1" w:rsidRDefault="000E79A7" w:rsidP="002B07F1">
            <w:pPr>
              <w:jc w:val="both"/>
              <w:rPr>
                <w:rFonts w:eastAsiaTheme="minorEastAsia"/>
                <w:sz w:val="23"/>
                <w:szCs w:val="23"/>
                <w:lang w:val="uk-UA"/>
              </w:rPr>
            </w:pPr>
            <w:r w:rsidRPr="000E79A7">
              <w:rPr>
                <w:lang w:val="uk-UA"/>
              </w:rPr>
              <w:t>Знання законів, інших актів законодавства з питань регулювання господарської діяльності та ведення бухгалтерського обліку, у тому числі нормативно-правові акти Національного банку, нормативно-правові акти Мінфіну щодо порядку ведення бухгалтерського обліку, складення фінансової та бюджетної звітності, міністерств та інших центральних органів виконавчої влади, порядок оформлення операцій і організації документообігу за розділами обліку, форми та проведення розрахунків, порядок приймання, передачі товарно-матеріальних та інших цінностей, зберігання і витрачання коштів, правила проведення та оформлення результатів інвентаризації активів і зобов’язань, основні принципи роботи на комп’ютері та відповідні програмні засоби.</w:t>
            </w:r>
          </w:p>
        </w:tc>
      </w:tr>
      <w:tr w:rsidR="000E79A7" w:rsidRPr="002B07F1" w:rsidTr="003B7D4C">
        <w:tc>
          <w:tcPr>
            <w:tcW w:w="468" w:type="dxa"/>
          </w:tcPr>
          <w:p w:rsidR="000E79A7" w:rsidRPr="002B07F1" w:rsidRDefault="000E79A7" w:rsidP="000E79A7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7236" w:type="dxa"/>
          </w:tcPr>
          <w:p w:rsidR="000E79A7" w:rsidRPr="002B07F1" w:rsidRDefault="000E79A7" w:rsidP="000E79A7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Спеціальний досвід роботи</w:t>
            </w:r>
          </w:p>
        </w:tc>
        <w:tc>
          <w:tcPr>
            <w:tcW w:w="7704" w:type="dxa"/>
          </w:tcPr>
          <w:p w:rsidR="000E79A7" w:rsidRPr="00C36140" w:rsidRDefault="000E79A7" w:rsidP="000E79A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</w:tr>
      <w:tr w:rsidR="000E79A7" w:rsidRPr="00D36324" w:rsidTr="003B7D4C">
        <w:tc>
          <w:tcPr>
            <w:tcW w:w="468" w:type="dxa"/>
          </w:tcPr>
          <w:p w:rsidR="000E79A7" w:rsidRPr="002B07F1" w:rsidRDefault="000E79A7" w:rsidP="000E79A7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7236" w:type="dxa"/>
          </w:tcPr>
          <w:p w:rsidR="000E79A7" w:rsidRPr="002B07F1" w:rsidRDefault="000E79A7" w:rsidP="000E79A7">
            <w:pPr>
              <w:jc w:val="both"/>
              <w:rPr>
                <w:rFonts w:eastAsiaTheme="minorEastAsia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sz w:val="23"/>
                <w:szCs w:val="23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7704" w:type="dxa"/>
          </w:tcPr>
          <w:p w:rsidR="000E79A7" w:rsidRPr="002B07F1" w:rsidRDefault="000E79A7" w:rsidP="000E79A7">
            <w:pPr>
              <w:jc w:val="both"/>
              <w:rPr>
                <w:rFonts w:eastAsiaTheme="minorEastAsia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sz w:val="23"/>
                <w:szCs w:val="23"/>
                <w:lang w:val="uk-UA"/>
              </w:rPr>
              <w:t>вміння використовувати комп'ютерне обладнання та програмне забезпечення, використовувати офісну техні</w:t>
            </w:r>
            <w:r w:rsidR="00BC1D01">
              <w:rPr>
                <w:rFonts w:eastAsiaTheme="minorEastAsia"/>
                <w:sz w:val="23"/>
                <w:szCs w:val="23"/>
                <w:lang w:val="uk-UA"/>
              </w:rPr>
              <w:t xml:space="preserve">ку, впевнений користувач ПК (MS </w:t>
            </w:r>
            <w:r w:rsidRPr="002B07F1">
              <w:rPr>
                <w:rFonts w:eastAsiaTheme="minorEastAsia"/>
                <w:sz w:val="23"/>
                <w:szCs w:val="23"/>
                <w:lang w:val="uk-UA"/>
              </w:rPr>
              <w:t>Off</w:t>
            </w:r>
            <w:r w:rsidR="00BC1D01">
              <w:rPr>
                <w:rFonts w:eastAsiaTheme="minorEastAsia"/>
                <w:sz w:val="23"/>
                <w:szCs w:val="23"/>
                <w:lang w:val="uk-UA"/>
              </w:rPr>
              <w:t xml:space="preserve">ice, Outlook Express, </w:t>
            </w:r>
            <w:proofErr w:type="spellStart"/>
            <w:r w:rsidRPr="002B07F1">
              <w:rPr>
                <w:rFonts w:eastAsiaTheme="minorEastAsia"/>
                <w:sz w:val="23"/>
                <w:szCs w:val="23"/>
                <w:lang w:val="uk-UA"/>
              </w:rPr>
              <w:t>Internet</w:t>
            </w:r>
            <w:proofErr w:type="spellEnd"/>
            <w:r w:rsidR="00BC1D01">
              <w:rPr>
                <w:rFonts w:eastAsiaTheme="minorEastAsia"/>
                <w:sz w:val="23"/>
                <w:szCs w:val="23"/>
                <w:lang w:val="uk-UA"/>
              </w:rPr>
              <w:t xml:space="preserve"> </w:t>
            </w:r>
            <w:r w:rsidRPr="002B07F1">
              <w:rPr>
                <w:rFonts w:eastAsiaTheme="minorEastAsia"/>
                <w:sz w:val="23"/>
                <w:szCs w:val="23"/>
                <w:lang w:val="uk-UA"/>
              </w:rPr>
              <w:t>)</w:t>
            </w:r>
            <w:r w:rsidR="00BC1D01">
              <w:rPr>
                <w:rFonts w:eastAsiaTheme="minorEastAsia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BC1D01">
              <w:rPr>
                <w:rFonts w:eastAsiaTheme="minorEastAsia"/>
                <w:sz w:val="23"/>
                <w:szCs w:val="23"/>
                <w:lang w:val="uk-UA"/>
              </w:rPr>
              <w:t>iBank</w:t>
            </w:r>
            <w:proofErr w:type="spellEnd"/>
            <w:r w:rsidR="00BC1D01" w:rsidRPr="00BC1D01">
              <w:rPr>
                <w:rFonts w:eastAsiaTheme="minorEastAsia"/>
                <w:sz w:val="23"/>
                <w:szCs w:val="23"/>
                <w:lang w:val="uk-UA"/>
              </w:rPr>
              <w:t>,   M.E.Doc, ІС-ПРО,  e-</w:t>
            </w:r>
            <w:proofErr w:type="spellStart"/>
            <w:r w:rsidR="00BC1D01" w:rsidRPr="00BC1D01">
              <w:rPr>
                <w:rFonts w:eastAsiaTheme="minorEastAsia"/>
                <w:sz w:val="23"/>
                <w:szCs w:val="23"/>
                <w:lang w:val="uk-UA"/>
              </w:rPr>
              <w:t>kazna</w:t>
            </w:r>
            <w:proofErr w:type="spellEnd"/>
          </w:p>
        </w:tc>
      </w:tr>
      <w:tr w:rsidR="000E79A7" w:rsidRPr="002B07F1" w:rsidTr="003B7D4C">
        <w:trPr>
          <w:trHeight w:val="622"/>
        </w:trPr>
        <w:tc>
          <w:tcPr>
            <w:tcW w:w="468" w:type="dxa"/>
          </w:tcPr>
          <w:p w:rsidR="000E79A7" w:rsidRPr="002B07F1" w:rsidRDefault="000E79A7" w:rsidP="000E79A7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6</w:t>
            </w:r>
          </w:p>
        </w:tc>
        <w:tc>
          <w:tcPr>
            <w:tcW w:w="7236" w:type="dxa"/>
          </w:tcPr>
          <w:p w:rsidR="000E79A7" w:rsidRPr="002B07F1" w:rsidRDefault="000E79A7" w:rsidP="000E79A7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Особистісні якості</w:t>
            </w:r>
          </w:p>
        </w:tc>
        <w:tc>
          <w:tcPr>
            <w:tcW w:w="7704" w:type="dxa"/>
          </w:tcPr>
          <w:p w:rsidR="000E79A7" w:rsidRPr="002B07F1" w:rsidRDefault="000E79A7" w:rsidP="000E79A7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/>
              </w:rPr>
            </w:pPr>
            <w:r w:rsidRPr="002B07F1">
              <w:rPr>
                <w:rFonts w:eastAsiaTheme="minorEastAsia"/>
                <w:color w:val="000000"/>
                <w:sz w:val="23"/>
                <w:szCs w:val="23"/>
                <w:lang w:val="uk-UA"/>
              </w:rPr>
              <w:t>відповідальність; уважність до деталей; орієнтація на обслуговування; вміння працювати в стресових ситуаціях</w:t>
            </w:r>
          </w:p>
        </w:tc>
      </w:tr>
    </w:tbl>
    <w:p w:rsidR="00F31634" w:rsidRDefault="00F31634"/>
    <w:sectPr w:rsidR="00F31634" w:rsidSect="002B0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A1"/>
    <w:rsid w:val="000651A1"/>
    <w:rsid w:val="000E79A7"/>
    <w:rsid w:val="002B07F1"/>
    <w:rsid w:val="00AF3B99"/>
    <w:rsid w:val="00BC1D01"/>
    <w:rsid w:val="00C86F6C"/>
    <w:rsid w:val="00D36324"/>
    <w:rsid w:val="00D628E8"/>
    <w:rsid w:val="00D91E1D"/>
    <w:rsid w:val="00F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1856"/>
  <w15:chartTrackingRefBased/>
  <w15:docId w15:val="{CF1B18B4-530C-489D-8CA0-0DF957A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0E79A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D628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628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box@adm.zt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DFA0-2A8A-4C54-8FC1-69AC02A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2017-06-13T13:05:00Z</cp:lastPrinted>
  <dcterms:created xsi:type="dcterms:W3CDTF">2017-06-13T08:39:00Z</dcterms:created>
  <dcterms:modified xsi:type="dcterms:W3CDTF">2017-06-13T13:05:00Z</dcterms:modified>
</cp:coreProperties>
</file>