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9A" w:rsidRPr="00DF649A" w:rsidRDefault="00DF649A" w:rsidP="00DF64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</w:t>
      </w:r>
      <w:proofErr w:type="spellStart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оскарження</w:t>
      </w:r>
      <w:proofErr w:type="spellEnd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результатів</w:t>
      </w:r>
      <w:proofErr w:type="spellEnd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конкурсу на </w:t>
      </w:r>
      <w:proofErr w:type="spellStart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заміщення</w:t>
      </w:r>
      <w:proofErr w:type="spellEnd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вакантних</w:t>
      </w:r>
      <w:proofErr w:type="spellEnd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посад </w:t>
      </w:r>
      <w:proofErr w:type="gramStart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державного</w:t>
      </w:r>
      <w:proofErr w:type="gramEnd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службовця</w:t>
      </w:r>
      <w:proofErr w:type="spellEnd"/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Закону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службу»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10.12.2015 № 889-VII 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пройшов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конкурсний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відбі</w:t>
      </w:r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оскаржити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“А” – </w:t>
      </w:r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суду;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"http://zakon2.rada.gov.ua/laws/show/889-19/paran86" \l "n86" </w:instrText>
      </w: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64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категорій</w:t>
      </w:r>
      <w:proofErr w:type="spellEnd"/>
      <w:r w:rsidRPr="00DF64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“Б”</w:t>
      </w: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n92" w:history="1">
        <w:r w:rsidRPr="00DF6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“В”</w:t>
        </w:r>
      </w:hyperlink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центрального органу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Скарга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10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письмового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оскаржує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центральний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направляє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державному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проводився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конкурс,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вимогу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:rsidR="00DF649A" w:rsidRPr="00DF649A" w:rsidRDefault="00DF649A" w:rsidP="00DF6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55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DF6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1DA" w:rsidRDefault="00DF649A"/>
    <w:sectPr w:rsidR="000B61DA" w:rsidSect="002E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49A"/>
    <w:rsid w:val="00005B43"/>
    <w:rsid w:val="00036BA3"/>
    <w:rsid w:val="00084C0C"/>
    <w:rsid w:val="000C7CBE"/>
    <w:rsid w:val="001033A4"/>
    <w:rsid w:val="001201C4"/>
    <w:rsid w:val="00120A37"/>
    <w:rsid w:val="0022419C"/>
    <w:rsid w:val="002811F9"/>
    <w:rsid w:val="0029424D"/>
    <w:rsid w:val="002A58AA"/>
    <w:rsid w:val="002E203E"/>
    <w:rsid w:val="003006E3"/>
    <w:rsid w:val="00306EAC"/>
    <w:rsid w:val="0031644C"/>
    <w:rsid w:val="003E5E68"/>
    <w:rsid w:val="003F5F58"/>
    <w:rsid w:val="004141EF"/>
    <w:rsid w:val="0041514B"/>
    <w:rsid w:val="00452A89"/>
    <w:rsid w:val="004805A2"/>
    <w:rsid w:val="004C3E1D"/>
    <w:rsid w:val="004F4228"/>
    <w:rsid w:val="0051334C"/>
    <w:rsid w:val="00571A47"/>
    <w:rsid w:val="00633EC8"/>
    <w:rsid w:val="00641B15"/>
    <w:rsid w:val="006E045F"/>
    <w:rsid w:val="00712C3B"/>
    <w:rsid w:val="00743D43"/>
    <w:rsid w:val="007866EA"/>
    <w:rsid w:val="007D0B49"/>
    <w:rsid w:val="00810256"/>
    <w:rsid w:val="0083003E"/>
    <w:rsid w:val="008973CA"/>
    <w:rsid w:val="008E7A14"/>
    <w:rsid w:val="00904928"/>
    <w:rsid w:val="0090795F"/>
    <w:rsid w:val="00930834"/>
    <w:rsid w:val="00975673"/>
    <w:rsid w:val="00990B01"/>
    <w:rsid w:val="009F0AF6"/>
    <w:rsid w:val="00A0500C"/>
    <w:rsid w:val="00A413BA"/>
    <w:rsid w:val="00A75F8A"/>
    <w:rsid w:val="00A91042"/>
    <w:rsid w:val="00AB6F2A"/>
    <w:rsid w:val="00AC0D7F"/>
    <w:rsid w:val="00BD65FA"/>
    <w:rsid w:val="00BF1EE2"/>
    <w:rsid w:val="00BF2FD4"/>
    <w:rsid w:val="00C461A4"/>
    <w:rsid w:val="00C816E8"/>
    <w:rsid w:val="00C92BB5"/>
    <w:rsid w:val="00C9637A"/>
    <w:rsid w:val="00D07526"/>
    <w:rsid w:val="00D72545"/>
    <w:rsid w:val="00D80542"/>
    <w:rsid w:val="00DA296F"/>
    <w:rsid w:val="00DC5F7F"/>
    <w:rsid w:val="00DE6E41"/>
    <w:rsid w:val="00DF649A"/>
    <w:rsid w:val="00E742FE"/>
    <w:rsid w:val="00E768ED"/>
    <w:rsid w:val="00EA7147"/>
    <w:rsid w:val="00F0096E"/>
    <w:rsid w:val="00F4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E"/>
  </w:style>
  <w:style w:type="paragraph" w:styleId="2">
    <w:name w:val="heading 2"/>
    <w:basedOn w:val="a"/>
    <w:link w:val="20"/>
    <w:uiPriority w:val="9"/>
    <w:qFormat/>
    <w:rsid w:val="00DF6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889-19/paran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Adm-13</dc:creator>
  <cp:lastModifiedBy>Adm-13</cp:lastModifiedBy>
  <cp:revision>1</cp:revision>
  <dcterms:created xsi:type="dcterms:W3CDTF">2019-04-04T08:06:00Z</dcterms:created>
  <dcterms:modified xsi:type="dcterms:W3CDTF">2019-04-04T08:07:00Z</dcterms:modified>
</cp:coreProperties>
</file>