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C6" w:rsidRPr="006705C6" w:rsidRDefault="006705C6" w:rsidP="006705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0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</w:t>
      </w:r>
      <w:proofErr w:type="spellStart"/>
      <w:r w:rsidRPr="00670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вступу</w:t>
      </w:r>
      <w:proofErr w:type="spellEnd"/>
      <w:r w:rsidRPr="00670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</w:t>
      </w:r>
      <w:proofErr w:type="spellEnd"/>
      <w:r w:rsidRPr="00670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</w:t>
      </w:r>
      <w:proofErr w:type="spellStart"/>
      <w:r w:rsidRPr="00670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державну</w:t>
      </w:r>
      <w:proofErr w:type="spellEnd"/>
      <w:r w:rsidRPr="006705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службу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21 Закону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службу»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10.12.2015 № 889-VIII </w:t>
      </w:r>
      <w:proofErr w:type="spellStart"/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конкурсу.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вступає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державного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Присяги державного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особа, яка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повторно, –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претендують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становища, та посад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ідвищеним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корупційним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ризиком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56 Закону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14.10.2014 № 1700-VII «Про 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Спеціальна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претендують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посади, </w:t>
      </w:r>
      <w:proofErr w:type="spellStart"/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пов’язано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Кабінетів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№171.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кандидата,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відмовляє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 </w:t>
      </w:r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посаду.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Закону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ірка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достовірностей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четвертою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Закону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563.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встановлюватись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випробовувальний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призначенні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5C6" w:rsidRPr="006705C6" w:rsidRDefault="006705C6" w:rsidP="0067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випробовувального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службовцю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присвоюється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ранг державного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службовця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39 Закону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67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службу».</w:t>
      </w:r>
    </w:p>
    <w:p w:rsidR="000B61DA" w:rsidRDefault="006705C6"/>
    <w:sectPr w:rsidR="000B61DA" w:rsidSect="002E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5C6"/>
    <w:rsid w:val="00005B43"/>
    <w:rsid w:val="00036BA3"/>
    <w:rsid w:val="00084C0C"/>
    <w:rsid w:val="000C7CBE"/>
    <w:rsid w:val="001033A4"/>
    <w:rsid w:val="001201C4"/>
    <w:rsid w:val="00120A37"/>
    <w:rsid w:val="0022419C"/>
    <w:rsid w:val="002811F9"/>
    <w:rsid w:val="0029424D"/>
    <w:rsid w:val="002A58AA"/>
    <w:rsid w:val="002E203E"/>
    <w:rsid w:val="003006E3"/>
    <w:rsid w:val="00306EAC"/>
    <w:rsid w:val="0031644C"/>
    <w:rsid w:val="003E5E68"/>
    <w:rsid w:val="003F5F58"/>
    <w:rsid w:val="004141EF"/>
    <w:rsid w:val="0041514B"/>
    <w:rsid w:val="00452A89"/>
    <w:rsid w:val="004805A2"/>
    <w:rsid w:val="004C3E1D"/>
    <w:rsid w:val="004F4228"/>
    <w:rsid w:val="0051334C"/>
    <w:rsid w:val="00571A47"/>
    <w:rsid w:val="00633EC8"/>
    <w:rsid w:val="00641B15"/>
    <w:rsid w:val="006705C6"/>
    <w:rsid w:val="006E045F"/>
    <w:rsid w:val="00712C3B"/>
    <w:rsid w:val="00743D43"/>
    <w:rsid w:val="007866EA"/>
    <w:rsid w:val="007D0B49"/>
    <w:rsid w:val="00810256"/>
    <w:rsid w:val="0083003E"/>
    <w:rsid w:val="008973CA"/>
    <w:rsid w:val="008E7A14"/>
    <w:rsid w:val="00904928"/>
    <w:rsid w:val="0090795F"/>
    <w:rsid w:val="00930834"/>
    <w:rsid w:val="00975673"/>
    <w:rsid w:val="00990B01"/>
    <w:rsid w:val="009F0AF6"/>
    <w:rsid w:val="00A0500C"/>
    <w:rsid w:val="00A413BA"/>
    <w:rsid w:val="00A75F8A"/>
    <w:rsid w:val="00A91042"/>
    <w:rsid w:val="00AB6F2A"/>
    <w:rsid w:val="00AC0D7F"/>
    <w:rsid w:val="00BD65FA"/>
    <w:rsid w:val="00BF1EE2"/>
    <w:rsid w:val="00BF2FD4"/>
    <w:rsid w:val="00C461A4"/>
    <w:rsid w:val="00C816E8"/>
    <w:rsid w:val="00C92BB5"/>
    <w:rsid w:val="00C9637A"/>
    <w:rsid w:val="00D07526"/>
    <w:rsid w:val="00D72545"/>
    <w:rsid w:val="00D80542"/>
    <w:rsid w:val="00DA296F"/>
    <w:rsid w:val="00DC5F7F"/>
    <w:rsid w:val="00DE6E41"/>
    <w:rsid w:val="00E742FE"/>
    <w:rsid w:val="00E768ED"/>
    <w:rsid w:val="00EA7147"/>
    <w:rsid w:val="00F0096E"/>
    <w:rsid w:val="00F4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E"/>
  </w:style>
  <w:style w:type="paragraph" w:styleId="2">
    <w:name w:val="heading 2"/>
    <w:basedOn w:val="a"/>
    <w:link w:val="20"/>
    <w:uiPriority w:val="9"/>
    <w:qFormat/>
    <w:rsid w:val="00670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Adm-13</dc:creator>
  <cp:lastModifiedBy>Adm-13</cp:lastModifiedBy>
  <cp:revision>1</cp:revision>
  <dcterms:created xsi:type="dcterms:W3CDTF">2019-04-04T08:05:00Z</dcterms:created>
  <dcterms:modified xsi:type="dcterms:W3CDTF">2019-04-04T08:06:00Z</dcterms:modified>
</cp:coreProperties>
</file>