
<file path=[Content_Types].xml><?xml version="1.0" encoding="utf-8"?>
<Types xmlns="http://schemas.openxmlformats.org/package/2006/content-types"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60E" w:rsidRDefault="00FA060E" w:rsidP="00FA060E">
      <w:pPr>
        <w:pStyle w:val="20"/>
        <w:keepNext/>
        <w:keepLines/>
        <w:shd w:val="clear" w:color="auto" w:fill="auto"/>
        <w:spacing w:after="0" w:line="240" w:lineRule="auto"/>
        <w:ind w:left="57"/>
        <w:rPr>
          <w:sz w:val="32"/>
          <w:szCs w:val="32"/>
        </w:rPr>
      </w:pPr>
      <w:r>
        <w:rPr>
          <w:sz w:val="32"/>
          <w:szCs w:val="32"/>
        </w:rPr>
        <w:t xml:space="preserve">Статистичний огляд діяльності </w:t>
      </w:r>
    </w:p>
    <w:p w:rsidR="00FA060E" w:rsidRDefault="00FA060E" w:rsidP="00FA060E">
      <w:pPr>
        <w:pStyle w:val="20"/>
        <w:keepNext/>
        <w:keepLines/>
        <w:shd w:val="clear" w:color="auto" w:fill="auto"/>
        <w:spacing w:after="0" w:line="240" w:lineRule="auto"/>
        <w:ind w:left="57"/>
        <w:rPr>
          <w:sz w:val="28"/>
          <w:szCs w:val="28"/>
        </w:rPr>
      </w:pPr>
      <w:r>
        <w:rPr>
          <w:sz w:val="32"/>
          <w:szCs w:val="32"/>
        </w:rPr>
        <w:t xml:space="preserve">Житомирського окружного адміністративного суду </w:t>
      </w:r>
    </w:p>
    <w:p w:rsidR="00FA060E" w:rsidRDefault="00FA060E" w:rsidP="00FA060E">
      <w:pPr>
        <w:pStyle w:val="20"/>
        <w:keepNext/>
        <w:keepLines/>
        <w:shd w:val="clear" w:color="auto" w:fill="auto"/>
        <w:spacing w:after="0" w:line="240" w:lineRule="auto"/>
        <w:ind w:left="57"/>
        <w:rPr>
          <w:sz w:val="32"/>
          <w:szCs w:val="32"/>
        </w:rPr>
      </w:pPr>
      <w:r w:rsidRPr="00FD268E">
        <w:rPr>
          <w:sz w:val="32"/>
          <w:szCs w:val="32"/>
        </w:rPr>
        <w:t xml:space="preserve"> за   201</w:t>
      </w:r>
      <w:r>
        <w:rPr>
          <w:sz w:val="32"/>
          <w:szCs w:val="32"/>
        </w:rPr>
        <w:t>8</w:t>
      </w:r>
      <w:r w:rsidRPr="00FD268E">
        <w:rPr>
          <w:sz w:val="32"/>
          <w:szCs w:val="32"/>
        </w:rPr>
        <w:t xml:space="preserve"> рік</w:t>
      </w:r>
    </w:p>
    <w:p w:rsidR="00FA060E" w:rsidRPr="00FD268E" w:rsidRDefault="00FA060E" w:rsidP="00FA060E">
      <w:pPr>
        <w:pStyle w:val="20"/>
        <w:keepNext/>
        <w:keepLines/>
        <w:shd w:val="clear" w:color="auto" w:fill="auto"/>
        <w:spacing w:after="0" w:line="240" w:lineRule="auto"/>
        <w:ind w:left="57"/>
        <w:rPr>
          <w:sz w:val="32"/>
          <w:szCs w:val="32"/>
        </w:rPr>
      </w:pPr>
    </w:p>
    <w:p w:rsidR="00FA060E" w:rsidRPr="00FD268E" w:rsidRDefault="00FA060E" w:rsidP="00FA060E">
      <w:pPr>
        <w:pStyle w:val="20"/>
        <w:keepNext/>
        <w:keepLines/>
        <w:shd w:val="clear" w:color="auto" w:fill="auto"/>
        <w:spacing w:after="0" w:line="240" w:lineRule="auto"/>
        <w:ind w:left="57"/>
        <w:rPr>
          <w:sz w:val="32"/>
          <w:szCs w:val="32"/>
        </w:rPr>
      </w:pPr>
    </w:p>
    <w:p w:rsidR="00FA060E" w:rsidRDefault="00FA060E" w:rsidP="00FA060E">
      <w:pPr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79365A">
        <w:rPr>
          <w:rFonts w:ascii="Times New Roman" w:hAnsi="Times New Roman" w:cs="Times New Roman"/>
          <w:sz w:val="28"/>
          <w:szCs w:val="28"/>
        </w:rPr>
        <w:t xml:space="preserve">Відповідно до частини 1 статті 2 Кодексу адміністративного судочинства України, завданням адміністративного судочинства є захист прав, свобод та інтересів як фізичних осіб, так і прав та інтересів юридичних осіб у сфері публічно-правових відносин від  порушень  з боку  органів державної  влади,  органів місцевого самоврядування, їхніх посадових  і службових осіб, інших суб’єктів при здійсненні ними владних  управлінських  функцій на </w:t>
      </w:r>
      <w:r w:rsidRPr="00B715F9">
        <w:rPr>
          <w:rFonts w:ascii="Times New Roman" w:hAnsi="Times New Roman" w:cs="Times New Roman"/>
          <w:sz w:val="28"/>
          <w:szCs w:val="28"/>
        </w:rPr>
        <w:t>основі  законодавства</w:t>
      </w:r>
      <w:r w:rsidRPr="0079365A">
        <w:rPr>
          <w:rFonts w:ascii="Times New Roman" w:hAnsi="Times New Roman" w:cs="Times New Roman"/>
          <w:sz w:val="28"/>
          <w:szCs w:val="28"/>
        </w:rPr>
        <w:t xml:space="preserve">, шляхом  справедливого, неупередженого  та своєчасного розгляду адміністративних справ. </w:t>
      </w:r>
    </w:p>
    <w:p w:rsidR="00FA060E" w:rsidRDefault="00FA060E" w:rsidP="00FA060E">
      <w:pPr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Станом на 31.12.2018 року в Житомирському окружному адміністративному суді </w:t>
      </w:r>
      <w:r w:rsidRPr="002C1BC6">
        <w:rPr>
          <w:rFonts w:ascii="Times New Roman" w:hAnsi="Times New Roman" w:cs="Times New Roman"/>
          <w:sz w:val="28"/>
          <w:szCs w:val="28"/>
        </w:rPr>
        <w:t xml:space="preserve">перебували на розгляді  </w:t>
      </w:r>
      <w:r w:rsidRPr="00DB0156">
        <w:rPr>
          <w:rFonts w:ascii="Times New Roman" w:hAnsi="Times New Roman" w:cs="Times New Roman"/>
          <w:sz w:val="28"/>
          <w:szCs w:val="28"/>
        </w:rPr>
        <w:t>8550 справ і матеріалів</w:t>
      </w:r>
      <w:r>
        <w:rPr>
          <w:rFonts w:ascii="Times New Roman" w:hAnsi="Times New Roman" w:cs="Times New Roman"/>
          <w:sz w:val="28"/>
          <w:szCs w:val="28"/>
        </w:rPr>
        <w:t>, із них:</w:t>
      </w:r>
    </w:p>
    <w:p w:rsidR="00FA060E" w:rsidRPr="00254032" w:rsidRDefault="00FA060E" w:rsidP="00FA060E">
      <w:pPr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254032">
        <w:rPr>
          <w:rFonts w:ascii="Times New Roman" w:hAnsi="Times New Roman" w:cs="Times New Roman"/>
          <w:sz w:val="28"/>
          <w:szCs w:val="28"/>
        </w:rPr>
        <w:t>на залишку</w:t>
      </w:r>
      <w:r>
        <w:rPr>
          <w:rFonts w:ascii="Times New Roman" w:hAnsi="Times New Roman" w:cs="Times New Roman"/>
          <w:sz w:val="28"/>
          <w:szCs w:val="28"/>
        </w:rPr>
        <w:t>-947 справ і матеріалів, в тому числі:</w:t>
      </w:r>
      <w:r w:rsidRPr="00254032">
        <w:rPr>
          <w:rFonts w:ascii="Times New Roman" w:hAnsi="Times New Roman" w:cs="Times New Roman"/>
          <w:sz w:val="28"/>
          <w:szCs w:val="28"/>
        </w:rPr>
        <w:t xml:space="preserve"> 83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54032">
        <w:rPr>
          <w:rFonts w:ascii="Times New Roman" w:hAnsi="Times New Roman" w:cs="Times New Roman"/>
          <w:sz w:val="28"/>
          <w:szCs w:val="28"/>
        </w:rPr>
        <w:t xml:space="preserve"> справ, 103 заяви в порядку виконання рішення, 3 заяви про перегляд рішення за нововиявленими обставинами, 3 заяви пр</w:t>
      </w:r>
      <w:r>
        <w:rPr>
          <w:rFonts w:ascii="Times New Roman" w:hAnsi="Times New Roman" w:cs="Times New Roman"/>
          <w:sz w:val="28"/>
          <w:szCs w:val="28"/>
        </w:rPr>
        <w:t>о скасування заходів реагування;</w:t>
      </w:r>
    </w:p>
    <w:p w:rsidR="00FA060E" w:rsidRDefault="00FA060E" w:rsidP="00FA060E">
      <w:pPr>
        <w:jc w:val="both"/>
        <w:rPr>
          <w:rFonts w:ascii="Times New Roman" w:hAnsi="Times New Roman" w:cs="Times New Roman"/>
          <w:sz w:val="28"/>
          <w:szCs w:val="28"/>
        </w:rPr>
      </w:pPr>
      <w:r w:rsidRPr="00DB0156">
        <w:rPr>
          <w:rFonts w:ascii="Times New Roman" w:hAnsi="Times New Roman" w:cs="Times New Roman"/>
          <w:sz w:val="28"/>
          <w:szCs w:val="28"/>
        </w:rPr>
        <w:t xml:space="preserve">     -   надійшло - 7603 справ і матеріалів</w:t>
      </w:r>
      <w:r>
        <w:rPr>
          <w:rFonts w:ascii="Times New Roman" w:hAnsi="Times New Roman" w:cs="Times New Roman"/>
          <w:sz w:val="28"/>
          <w:szCs w:val="28"/>
        </w:rPr>
        <w:t>, в тому числі:</w:t>
      </w:r>
      <w:r w:rsidRPr="00DB0156">
        <w:rPr>
          <w:rFonts w:ascii="Times New Roman" w:hAnsi="Times New Roman" w:cs="Times New Roman"/>
          <w:sz w:val="28"/>
          <w:szCs w:val="28"/>
        </w:rPr>
        <w:t xml:space="preserve">6573 </w:t>
      </w:r>
      <w:r>
        <w:rPr>
          <w:rFonts w:ascii="Times New Roman" w:hAnsi="Times New Roman" w:cs="Times New Roman"/>
          <w:sz w:val="28"/>
          <w:szCs w:val="28"/>
        </w:rPr>
        <w:t>адміністративні позови</w:t>
      </w:r>
      <w:r w:rsidRPr="00DB0156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DB0156">
        <w:rPr>
          <w:rFonts w:ascii="Times New Roman" w:hAnsi="Times New Roman" w:cs="Times New Roman"/>
          <w:sz w:val="28"/>
          <w:szCs w:val="28"/>
        </w:rPr>
        <w:t xml:space="preserve"> судових доручення, 790 заяв в порядку виконання судового рішення,   1</w:t>
      </w:r>
      <w:r>
        <w:rPr>
          <w:rFonts w:ascii="Times New Roman" w:hAnsi="Times New Roman" w:cs="Times New Roman"/>
          <w:sz w:val="28"/>
          <w:szCs w:val="28"/>
        </w:rPr>
        <w:t>55</w:t>
      </w:r>
      <w:r w:rsidRPr="00DB0156">
        <w:rPr>
          <w:rFonts w:ascii="Times New Roman" w:hAnsi="Times New Roman" w:cs="Times New Roman"/>
          <w:sz w:val="28"/>
          <w:szCs w:val="28"/>
        </w:rPr>
        <w:t xml:space="preserve"> заяв про забезпечення позову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00491">
        <w:rPr>
          <w:rFonts w:ascii="Times New Roman" w:hAnsi="Times New Roman" w:cs="Times New Roman"/>
          <w:sz w:val="28"/>
          <w:szCs w:val="28"/>
        </w:rPr>
        <w:t xml:space="preserve"> в  тому числі28 заяв про забезпечення позову до подання позовної заяви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00491">
        <w:rPr>
          <w:rFonts w:ascii="Times New Roman" w:hAnsi="Times New Roman" w:cs="Times New Roman"/>
          <w:sz w:val="28"/>
          <w:szCs w:val="28"/>
        </w:rPr>
        <w:t xml:space="preserve">, </w:t>
      </w:r>
      <w:r w:rsidRPr="00DB0156">
        <w:rPr>
          <w:rFonts w:ascii="Times New Roman" w:hAnsi="Times New Roman" w:cs="Times New Roman"/>
          <w:sz w:val="28"/>
          <w:szCs w:val="28"/>
        </w:rPr>
        <w:t xml:space="preserve"> 4 заяви про скасування заходів реагування, 7 заяв про скасування забезпечення позову, 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B0156">
        <w:rPr>
          <w:rFonts w:ascii="Times New Roman" w:hAnsi="Times New Roman" w:cs="Times New Roman"/>
          <w:sz w:val="28"/>
          <w:szCs w:val="28"/>
        </w:rPr>
        <w:t xml:space="preserve"> заяв про забезпечення доказів </w:t>
      </w:r>
      <w:r>
        <w:rPr>
          <w:rFonts w:ascii="Times New Roman" w:hAnsi="Times New Roman" w:cs="Times New Roman"/>
          <w:sz w:val="28"/>
          <w:szCs w:val="28"/>
        </w:rPr>
        <w:t>( в тому числі</w:t>
      </w:r>
      <w:r w:rsidRPr="00B00491">
        <w:rPr>
          <w:rFonts w:ascii="Times New Roman" w:hAnsi="Times New Roman" w:cs="Times New Roman"/>
          <w:sz w:val="28"/>
          <w:szCs w:val="28"/>
        </w:rPr>
        <w:t>1 заява про забезпечення доказів до подання позовної заяви</w:t>
      </w:r>
      <w:r>
        <w:rPr>
          <w:rFonts w:ascii="Times New Roman" w:hAnsi="Times New Roman" w:cs="Times New Roman"/>
          <w:sz w:val="28"/>
          <w:szCs w:val="28"/>
        </w:rPr>
        <w:t>), 56 заяв</w:t>
      </w:r>
      <w:r w:rsidRPr="00DB0156">
        <w:rPr>
          <w:rFonts w:ascii="Times New Roman" w:hAnsi="Times New Roman" w:cs="Times New Roman"/>
          <w:sz w:val="28"/>
          <w:szCs w:val="28"/>
        </w:rPr>
        <w:t xml:space="preserve"> про перегляд рішення за нововиявленими обставинами та 1 заява про перегляд рішення 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B0156">
        <w:rPr>
          <w:rFonts w:ascii="Times New Roman" w:hAnsi="Times New Roman" w:cs="Times New Roman"/>
          <w:sz w:val="28"/>
          <w:szCs w:val="28"/>
        </w:rPr>
        <w:t xml:space="preserve"> виключними обставинами. </w:t>
      </w:r>
    </w:p>
    <w:p w:rsidR="00FA060E" w:rsidRPr="0093400B" w:rsidRDefault="00FA060E" w:rsidP="00FA060E">
      <w:pPr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254032">
        <w:rPr>
          <w:rFonts w:ascii="Times New Roman" w:hAnsi="Times New Roman" w:cs="Times New Roman"/>
          <w:sz w:val="28"/>
          <w:szCs w:val="28"/>
        </w:rPr>
        <w:t xml:space="preserve">ротягом звітного періоду було розглянуто 7009 прав і матеріалів, з них: </w:t>
      </w:r>
      <w:r>
        <w:rPr>
          <w:rFonts w:ascii="Times New Roman" w:hAnsi="Times New Roman" w:cs="Times New Roman"/>
          <w:sz w:val="28"/>
          <w:szCs w:val="28"/>
        </w:rPr>
        <w:t>5919</w:t>
      </w:r>
      <w:r w:rsidRPr="00306076">
        <w:rPr>
          <w:rFonts w:ascii="Times New Roman" w:hAnsi="Times New Roman" w:cs="Times New Roman"/>
          <w:sz w:val="28"/>
          <w:szCs w:val="28"/>
        </w:rPr>
        <w:t xml:space="preserve"> адміністративні позови,  2  судових доручення,  </w:t>
      </w:r>
      <w:r>
        <w:rPr>
          <w:rFonts w:ascii="Times New Roman" w:hAnsi="Times New Roman" w:cs="Times New Roman"/>
          <w:sz w:val="28"/>
          <w:szCs w:val="28"/>
        </w:rPr>
        <w:t xml:space="preserve">857 </w:t>
      </w:r>
      <w:r w:rsidRPr="00306076">
        <w:rPr>
          <w:rFonts w:ascii="Times New Roman" w:hAnsi="Times New Roman" w:cs="Times New Roman"/>
          <w:sz w:val="28"/>
          <w:szCs w:val="28"/>
        </w:rPr>
        <w:t>заяв в порядку виконання судового рішення,   15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06076">
        <w:rPr>
          <w:rFonts w:ascii="Times New Roman" w:hAnsi="Times New Roman" w:cs="Times New Roman"/>
          <w:sz w:val="28"/>
          <w:szCs w:val="28"/>
        </w:rPr>
        <w:t xml:space="preserve"> заяв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06076">
        <w:rPr>
          <w:rFonts w:ascii="Times New Roman" w:hAnsi="Times New Roman" w:cs="Times New Roman"/>
          <w:sz w:val="28"/>
          <w:szCs w:val="28"/>
        </w:rPr>
        <w:t xml:space="preserve"> про забезпечення позову( в  тому числі 28 заяв про забезпечення позову до подання позовної заяви), 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06076">
        <w:rPr>
          <w:rFonts w:ascii="Times New Roman" w:hAnsi="Times New Roman" w:cs="Times New Roman"/>
          <w:sz w:val="28"/>
          <w:szCs w:val="28"/>
        </w:rPr>
        <w:t xml:space="preserve"> заяв про скасування заходів реагування,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06076">
        <w:rPr>
          <w:rFonts w:ascii="Times New Roman" w:hAnsi="Times New Roman" w:cs="Times New Roman"/>
          <w:sz w:val="28"/>
          <w:szCs w:val="28"/>
        </w:rPr>
        <w:t xml:space="preserve"> заяв про скасування забезпечення позову, 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06076">
        <w:rPr>
          <w:rFonts w:ascii="Times New Roman" w:hAnsi="Times New Roman" w:cs="Times New Roman"/>
          <w:sz w:val="28"/>
          <w:szCs w:val="28"/>
        </w:rPr>
        <w:t xml:space="preserve"> заяв про забезпечення доказів ( в тому числі 1 заява про забезпечення доказів до подання позовної заяви), 5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06076">
        <w:rPr>
          <w:rFonts w:ascii="Times New Roman" w:hAnsi="Times New Roman" w:cs="Times New Roman"/>
          <w:sz w:val="28"/>
          <w:szCs w:val="28"/>
        </w:rPr>
        <w:t xml:space="preserve"> заяв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06076">
        <w:rPr>
          <w:rFonts w:ascii="Times New Roman" w:hAnsi="Times New Roman" w:cs="Times New Roman"/>
          <w:sz w:val="28"/>
          <w:szCs w:val="28"/>
        </w:rPr>
        <w:t xml:space="preserve"> про перегляд рішення за нововиявленими обставинами та 1 заява про перегляд рішення 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06076">
        <w:rPr>
          <w:rFonts w:ascii="Times New Roman" w:hAnsi="Times New Roman" w:cs="Times New Roman"/>
          <w:sz w:val="28"/>
          <w:szCs w:val="28"/>
        </w:rPr>
        <w:t xml:space="preserve"> виключними обставинами. </w:t>
      </w:r>
      <w:r w:rsidRPr="00254032">
        <w:rPr>
          <w:rFonts w:ascii="Times New Roman" w:hAnsi="Times New Roman" w:cs="Times New Roman"/>
          <w:sz w:val="28"/>
          <w:szCs w:val="28"/>
        </w:rPr>
        <w:t xml:space="preserve">Залишок нерозглянутих справ та матеріалів на кінець звітного періоду складає 1541 з них: </w:t>
      </w:r>
      <w:r>
        <w:rPr>
          <w:rFonts w:ascii="Times New Roman" w:hAnsi="Times New Roman" w:cs="Times New Roman"/>
          <w:sz w:val="28"/>
          <w:szCs w:val="28"/>
        </w:rPr>
        <w:t xml:space="preserve">1268 справ (в тому  числі </w:t>
      </w:r>
      <w:r w:rsidRPr="00254032">
        <w:rPr>
          <w:rFonts w:ascii="Times New Roman" w:hAnsi="Times New Roman" w:cs="Times New Roman"/>
          <w:sz w:val="28"/>
          <w:szCs w:val="28"/>
        </w:rPr>
        <w:t>зупинених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254032">
        <w:rPr>
          <w:rFonts w:ascii="Times New Roman" w:hAnsi="Times New Roman" w:cs="Times New Roman"/>
          <w:sz w:val="28"/>
          <w:szCs w:val="28"/>
        </w:rPr>
        <w:t xml:space="preserve"> 401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5403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224 позовних заяв( в тому числі 207- залишено без руху)</w:t>
      </w:r>
      <w:r w:rsidRPr="00254032">
        <w:rPr>
          <w:rFonts w:ascii="Times New Roman" w:hAnsi="Times New Roman" w:cs="Times New Roman"/>
          <w:sz w:val="28"/>
          <w:szCs w:val="28"/>
        </w:rPr>
        <w:t xml:space="preserve">, 36 заяв в порядку виконання судових рішень, 8 заяв про перегляд судового рішення за нововиявленими обставинами, 1 – скасування заходів реагування, 1 – забезпечення доказів, 1 – скасування забезпечення позову та </w:t>
      </w:r>
      <w:r w:rsidRPr="000C6237">
        <w:rPr>
          <w:rFonts w:ascii="Times New Roman" w:hAnsi="Times New Roman" w:cs="Times New Roman"/>
          <w:sz w:val="28"/>
          <w:szCs w:val="28"/>
        </w:rPr>
        <w:t>2 заяви про забезпечення позову.</w:t>
      </w:r>
    </w:p>
    <w:p w:rsidR="00FA060E" w:rsidRDefault="00FA060E" w:rsidP="00FA060E">
      <w:pPr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79365A">
        <w:rPr>
          <w:rFonts w:ascii="Times New Roman" w:hAnsi="Times New Roman" w:cs="Times New Roman"/>
          <w:sz w:val="28"/>
          <w:szCs w:val="28"/>
        </w:rPr>
        <w:lastRenderedPageBreak/>
        <w:t xml:space="preserve">Аналіз статистичних даних свідчить, що  кількість адміністративних позовів, які надходять  до суду, </w:t>
      </w:r>
      <w:r w:rsidRPr="003F0812">
        <w:rPr>
          <w:rFonts w:ascii="Times New Roman" w:hAnsi="Times New Roman" w:cs="Times New Roman"/>
          <w:sz w:val="28"/>
          <w:szCs w:val="28"/>
        </w:rPr>
        <w:t>збільшу</w:t>
      </w:r>
      <w:r>
        <w:rPr>
          <w:rFonts w:ascii="Times New Roman" w:hAnsi="Times New Roman" w:cs="Times New Roman"/>
          <w:sz w:val="28"/>
          <w:szCs w:val="28"/>
        </w:rPr>
        <w:t>ється</w:t>
      </w:r>
      <w:r w:rsidRPr="0079365A">
        <w:rPr>
          <w:rFonts w:ascii="Times New Roman" w:hAnsi="Times New Roman" w:cs="Times New Roman"/>
          <w:sz w:val="28"/>
          <w:szCs w:val="28"/>
        </w:rPr>
        <w:t>.Протягом  201</w:t>
      </w:r>
      <w:r>
        <w:rPr>
          <w:rFonts w:ascii="Times New Roman" w:hAnsi="Times New Roman" w:cs="Times New Roman"/>
          <w:sz w:val="28"/>
          <w:szCs w:val="28"/>
        </w:rPr>
        <w:t>8 року надійш</w:t>
      </w:r>
      <w:r w:rsidRPr="003F0812">
        <w:rPr>
          <w:rFonts w:ascii="Times New Roman" w:hAnsi="Times New Roman" w:cs="Times New Roman"/>
          <w:sz w:val="28"/>
          <w:szCs w:val="28"/>
        </w:rPr>
        <w:t xml:space="preserve">ло </w:t>
      </w:r>
      <w:r>
        <w:rPr>
          <w:rFonts w:ascii="Times New Roman" w:hAnsi="Times New Roman" w:cs="Times New Roman"/>
          <w:sz w:val="28"/>
          <w:szCs w:val="28"/>
        </w:rPr>
        <w:t>6573</w:t>
      </w:r>
      <w:r w:rsidRPr="0079365A">
        <w:rPr>
          <w:rFonts w:ascii="Times New Roman" w:hAnsi="Times New Roman" w:cs="Times New Roman"/>
          <w:sz w:val="28"/>
          <w:szCs w:val="28"/>
        </w:rPr>
        <w:t xml:space="preserve"> адміністративні позови,  що складає </w:t>
      </w:r>
      <w:r w:rsidRPr="00AD2B3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68</w:t>
      </w:r>
      <w:r w:rsidRPr="0079365A">
        <w:rPr>
          <w:rFonts w:ascii="Times New Roman" w:hAnsi="Times New Roman" w:cs="Times New Roman"/>
          <w:sz w:val="28"/>
          <w:szCs w:val="28"/>
        </w:rPr>
        <w:t>відсотк</w:t>
      </w:r>
      <w:r>
        <w:rPr>
          <w:rFonts w:ascii="Times New Roman" w:hAnsi="Times New Roman" w:cs="Times New Roman"/>
          <w:sz w:val="28"/>
          <w:szCs w:val="28"/>
        </w:rPr>
        <w:t>ів</w:t>
      </w:r>
      <w:r w:rsidRPr="0079365A">
        <w:rPr>
          <w:rFonts w:ascii="Times New Roman" w:hAnsi="Times New Roman" w:cs="Times New Roman"/>
          <w:sz w:val="28"/>
          <w:szCs w:val="28"/>
        </w:rPr>
        <w:t xml:space="preserve"> в </w:t>
      </w:r>
      <w:r w:rsidRPr="003F0812">
        <w:rPr>
          <w:rFonts w:ascii="Times New Roman" w:hAnsi="Times New Roman" w:cs="Times New Roman"/>
          <w:sz w:val="28"/>
          <w:szCs w:val="28"/>
        </w:rPr>
        <w:t>п</w:t>
      </w:r>
      <w:r w:rsidRPr="0079365A">
        <w:rPr>
          <w:rFonts w:ascii="Times New Roman" w:hAnsi="Times New Roman" w:cs="Times New Roman"/>
          <w:sz w:val="28"/>
          <w:szCs w:val="28"/>
        </w:rPr>
        <w:t>орівнянні з аналогічним періодом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9365A">
        <w:rPr>
          <w:rFonts w:ascii="Times New Roman" w:hAnsi="Times New Roman" w:cs="Times New Roman"/>
          <w:sz w:val="28"/>
          <w:szCs w:val="28"/>
        </w:rPr>
        <w:t xml:space="preserve"> року (</w:t>
      </w:r>
      <w:r>
        <w:rPr>
          <w:rFonts w:ascii="Times New Roman" w:hAnsi="Times New Roman" w:cs="Times New Roman"/>
          <w:sz w:val="28"/>
          <w:szCs w:val="28"/>
        </w:rPr>
        <w:t>3904</w:t>
      </w:r>
      <w:r w:rsidRPr="0079365A">
        <w:rPr>
          <w:rFonts w:ascii="Times New Roman" w:hAnsi="Times New Roman" w:cs="Times New Roman"/>
          <w:sz w:val="28"/>
          <w:szCs w:val="28"/>
        </w:rPr>
        <w:t>позов</w:t>
      </w:r>
      <w:r w:rsidRPr="003F0812">
        <w:rPr>
          <w:rFonts w:ascii="Times New Roman" w:hAnsi="Times New Roman" w:cs="Times New Roman"/>
          <w:sz w:val="28"/>
          <w:szCs w:val="28"/>
        </w:rPr>
        <w:t>и</w:t>
      </w:r>
      <w:r w:rsidRPr="0079365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A060E" w:rsidRPr="0079365A" w:rsidRDefault="00FA060E" w:rsidP="00FA060E">
      <w:pPr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79365A">
        <w:rPr>
          <w:rFonts w:ascii="Times New Roman" w:hAnsi="Times New Roman" w:cs="Times New Roman"/>
          <w:sz w:val="28"/>
          <w:szCs w:val="28"/>
        </w:rPr>
        <w:tab/>
      </w:r>
    </w:p>
    <w:p w:rsidR="00FA060E" w:rsidRDefault="00FA060E" w:rsidP="00FA060E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79365A">
        <w:rPr>
          <w:rFonts w:ascii="Times New Roman" w:hAnsi="Times New Roman" w:cs="Times New Roman"/>
          <w:sz w:val="28"/>
          <w:szCs w:val="28"/>
        </w:rPr>
        <w:t>Розгляд позовних заяв у201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9365A">
        <w:rPr>
          <w:rFonts w:ascii="Times New Roman" w:hAnsi="Times New Roman" w:cs="Times New Roman"/>
          <w:sz w:val="28"/>
          <w:szCs w:val="28"/>
        </w:rPr>
        <w:t xml:space="preserve"> ро</w:t>
      </w:r>
      <w:r>
        <w:rPr>
          <w:rFonts w:ascii="Times New Roman" w:hAnsi="Times New Roman" w:cs="Times New Roman"/>
          <w:sz w:val="28"/>
          <w:szCs w:val="28"/>
        </w:rPr>
        <w:t xml:space="preserve">ці   </w:t>
      </w:r>
      <w:r w:rsidRPr="0079365A">
        <w:rPr>
          <w:rFonts w:ascii="Times New Roman" w:hAnsi="Times New Roman" w:cs="Times New Roman"/>
          <w:sz w:val="28"/>
          <w:szCs w:val="28"/>
        </w:rPr>
        <w:t>відображено у таблиці</w:t>
      </w:r>
    </w:p>
    <w:p w:rsidR="00FA060E" w:rsidRPr="0079365A" w:rsidRDefault="00FA060E" w:rsidP="00FA060E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8"/>
        <w:gridCol w:w="5983"/>
        <w:gridCol w:w="1559"/>
        <w:gridCol w:w="1525"/>
      </w:tblGrid>
      <w:tr w:rsidR="00FA060E" w:rsidRPr="0079365A" w:rsidTr="00A8066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0E" w:rsidRPr="0079365A" w:rsidRDefault="00FA060E" w:rsidP="00A8066F">
            <w:pPr>
              <w:spacing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0E" w:rsidRPr="0079365A" w:rsidRDefault="00FA060E" w:rsidP="00A8066F">
            <w:pPr>
              <w:spacing w:line="240" w:lineRule="auto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0E" w:rsidRDefault="00FA060E" w:rsidP="00A8066F">
            <w:pPr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0E" w:rsidRDefault="00FA060E" w:rsidP="00A8066F">
            <w:pPr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FA060E" w:rsidRPr="0079365A" w:rsidTr="00A8066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0E" w:rsidRPr="0079365A" w:rsidRDefault="00FA060E" w:rsidP="00A8066F">
            <w:pPr>
              <w:spacing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A060E" w:rsidRPr="0079365A" w:rsidRDefault="00FA060E" w:rsidP="00A8066F">
            <w:pPr>
              <w:spacing w:line="240" w:lineRule="auto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65A">
              <w:rPr>
                <w:rFonts w:ascii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0E" w:rsidRPr="0079365A" w:rsidRDefault="00FA060E" w:rsidP="00A8066F">
            <w:pPr>
              <w:spacing w:line="240" w:lineRule="auto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65A">
              <w:rPr>
                <w:rFonts w:ascii="Times New Roman" w:hAnsi="Times New Roman" w:cs="Times New Roman"/>
                <w:sz w:val="28"/>
                <w:szCs w:val="28"/>
              </w:rPr>
              <w:t>Перебувало на розгляді в суді позовних заяв у звітному періоді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0E" w:rsidRPr="0032310D" w:rsidRDefault="00FA060E" w:rsidP="00A8066F">
            <w:pPr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0E" w:rsidRDefault="00FA060E" w:rsidP="00A8066F">
            <w:pPr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6716</w:t>
            </w:r>
          </w:p>
        </w:tc>
      </w:tr>
      <w:tr w:rsidR="00FA060E" w:rsidRPr="0079365A" w:rsidTr="00A8066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0E" w:rsidRPr="0079365A" w:rsidRDefault="00FA060E" w:rsidP="00A8066F">
            <w:pPr>
              <w:spacing w:line="240" w:lineRule="auto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0E" w:rsidRPr="0079365A" w:rsidRDefault="00FA060E" w:rsidP="00A8066F">
            <w:pPr>
              <w:spacing w:line="240" w:lineRule="auto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65A">
              <w:rPr>
                <w:rFonts w:ascii="Times New Roman" w:hAnsi="Times New Roman" w:cs="Times New Roman"/>
                <w:sz w:val="28"/>
                <w:szCs w:val="28"/>
              </w:rPr>
              <w:t>в тому числі: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0E" w:rsidRPr="0079365A" w:rsidRDefault="00FA060E" w:rsidP="00A8066F">
            <w:pPr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0E" w:rsidRPr="0079365A" w:rsidRDefault="00FA060E" w:rsidP="00A8066F">
            <w:pPr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60E" w:rsidRPr="0079365A" w:rsidTr="00A8066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0E" w:rsidRPr="0079365A" w:rsidRDefault="00FA060E" w:rsidP="00A8066F">
            <w:pPr>
              <w:spacing w:line="240" w:lineRule="auto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65A">
              <w:rPr>
                <w:rFonts w:ascii="Times New Roman" w:hAnsi="Times New Roman" w:cs="Times New Roman"/>
                <w:sz w:val="28"/>
                <w:szCs w:val="28"/>
              </w:rPr>
              <w:t xml:space="preserve">  1.1.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0E" w:rsidRPr="0079365A" w:rsidRDefault="00FA060E" w:rsidP="00A8066F">
            <w:pPr>
              <w:spacing w:line="240" w:lineRule="auto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65A">
              <w:rPr>
                <w:rFonts w:ascii="Times New Roman" w:hAnsi="Times New Roman" w:cs="Times New Roman"/>
                <w:sz w:val="28"/>
                <w:szCs w:val="28"/>
              </w:rPr>
              <w:t>позовні заяви, що надійшли у звітному періоді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0E" w:rsidRPr="00D421BB" w:rsidRDefault="00FA060E" w:rsidP="00A8066F">
            <w:pPr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851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0E" w:rsidRDefault="00FA060E" w:rsidP="00A8066F">
            <w:pPr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6449</w:t>
            </w:r>
          </w:p>
        </w:tc>
      </w:tr>
      <w:tr w:rsidR="00FA060E" w:rsidRPr="0079365A" w:rsidTr="00A8066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0E" w:rsidRPr="0079365A" w:rsidRDefault="00FA060E" w:rsidP="00A8066F">
            <w:pPr>
              <w:spacing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A060E" w:rsidRPr="0079365A" w:rsidRDefault="00FA060E" w:rsidP="00A8066F">
            <w:pPr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65A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0E" w:rsidRPr="0079365A" w:rsidRDefault="00FA060E" w:rsidP="00A8066F">
            <w:pPr>
              <w:spacing w:line="240" w:lineRule="auto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65A">
              <w:rPr>
                <w:rFonts w:ascii="Times New Roman" w:hAnsi="Times New Roman" w:cs="Times New Roman"/>
                <w:sz w:val="28"/>
                <w:szCs w:val="28"/>
              </w:rPr>
              <w:t>позовні заяви, не розглянуті на початок звітного періоду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0E" w:rsidRPr="000117BA" w:rsidRDefault="00FA060E" w:rsidP="00A8066F">
            <w:pPr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0E" w:rsidRPr="00E47974" w:rsidRDefault="00FA060E" w:rsidP="00A8066F">
            <w:pPr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</w:t>
            </w:r>
          </w:p>
        </w:tc>
      </w:tr>
      <w:tr w:rsidR="00FA060E" w:rsidRPr="0079365A" w:rsidTr="00A8066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0E" w:rsidRPr="0079365A" w:rsidRDefault="00FA060E" w:rsidP="00A8066F">
            <w:pPr>
              <w:spacing w:line="240" w:lineRule="auto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65A">
              <w:rPr>
                <w:rFonts w:ascii="Times New Roman" w:hAnsi="Times New Roman" w:cs="Times New Roman"/>
                <w:sz w:val="28"/>
                <w:szCs w:val="28"/>
              </w:rPr>
              <w:t xml:space="preserve">  2.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0E" w:rsidRPr="0079365A" w:rsidRDefault="00FA060E" w:rsidP="00A8066F">
            <w:pPr>
              <w:spacing w:line="240" w:lineRule="auto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65A">
              <w:rPr>
                <w:rFonts w:ascii="Times New Roman" w:hAnsi="Times New Roman" w:cs="Times New Roman"/>
                <w:sz w:val="28"/>
                <w:szCs w:val="28"/>
              </w:rPr>
              <w:t>Розглянуто позовних заяв (всього)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0E" w:rsidRPr="000117BA" w:rsidRDefault="00FA060E" w:rsidP="00A8066F">
            <w:pPr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0E" w:rsidRPr="00E47974" w:rsidRDefault="00FA060E" w:rsidP="00A8066F">
            <w:pPr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6492</w:t>
            </w:r>
          </w:p>
        </w:tc>
      </w:tr>
      <w:tr w:rsidR="00FA060E" w:rsidRPr="0079365A" w:rsidTr="00A8066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0E" w:rsidRPr="0079365A" w:rsidRDefault="00FA060E" w:rsidP="00A8066F">
            <w:pPr>
              <w:spacing w:line="240" w:lineRule="auto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0E" w:rsidRPr="0079365A" w:rsidRDefault="00FA060E" w:rsidP="00A8066F">
            <w:pPr>
              <w:spacing w:line="240" w:lineRule="auto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65A">
              <w:rPr>
                <w:rFonts w:ascii="Times New Roman" w:hAnsi="Times New Roman" w:cs="Times New Roman"/>
                <w:sz w:val="28"/>
                <w:szCs w:val="28"/>
              </w:rPr>
              <w:t>в тому числі: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0E" w:rsidRPr="0079365A" w:rsidRDefault="00FA060E" w:rsidP="00A8066F">
            <w:pPr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0E" w:rsidRPr="0079365A" w:rsidRDefault="00FA060E" w:rsidP="00A8066F">
            <w:pPr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60E" w:rsidRPr="0079365A" w:rsidTr="00A8066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0E" w:rsidRPr="0079365A" w:rsidRDefault="00FA060E" w:rsidP="00A8066F">
            <w:pPr>
              <w:spacing w:line="240" w:lineRule="auto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65A">
              <w:rPr>
                <w:rFonts w:ascii="Times New Roman" w:hAnsi="Times New Roman" w:cs="Times New Roman"/>
                <w:sz w:val="28"/>
                <w:szCs w:val="28"/>
              </w:rPr>
              <w:t xml:space="preserve">  2.1.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0E" w:rsidRPr="0079365A" w:rsidRDefault="00FA060E" w:rsidP="00A8066F">
            <w:pPr>
              <w:spacing w:line="240" w:lineRule="auto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65A">
              <w:rPr>
                <w:rFonts w:ascii="Times New Roman" w:hAnsi="Times New Roman" w:cs="Times New Roman"/>
                <w:sz w:val="28"/>
                <w:szCs w:val="28"/>
              </w:rPr>
              <w:t>позовні заяви, повернуті позивачам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0E" w:rsidRPr="000117BA" w:rsidRDefault="00FA060E" w:rsidP="00A8066F">
            <w:pPr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0E" w:rsidRPr="00E47974" w:rsidRDefault="00FA060E" w:rsidP="00A8066F">
            <w:pPr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1192</w:t>
            </w:r>
          </w:p>
        </w:tc>
      </w:tr>
      <w:tr w:rsidR="00FA060E" w:rsidRPr="0079365A" w:rsidTr="00A8066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0E" w:rsidRPr="0079365A" w:rsidRDefault="00FA060E" w:rsidP="00A8066F">
            <w:pPr>
              <w:spacing w:line="240" w:lineRule="auto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65A">
              <w:rPr>
                <w:rFonts w:ascii="Times New Roman" w:hAnsi="Times New Roman" w:cs="Times New Roman"/>
                <w:sz w:val="28"/>
                <w:szCs w:val="28"/>
              </w:rPr>
              <w:t xml:space="preserve">  2.2.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0E" w:rsidRPr="0079365A" w:rsidRDefault="00FA060E" w:rsidP="00A8066F">
            <w:pPr>
              <w:spacing w:line="240" w:lineRule="auto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65A">
              <w:rPr>
                <w:rFonts w:ascii="Times New Roman" w:hAnsi="Times New Roman" w:cs="Times New Roman"/>
                <w:sz w:val="28"/>
                <w:szCs w:val="28"/>
              </w:rPr>
              <w:t>позови, щодо яких винесено рішення про відмову у відкритті провадження у справі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0E" w:rsidRPr="000117BA" w:rsidRDefault="00FA060E" w:rsidP="00A8066F">
            <w:pPr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0E" w:rsidRPr="00E47974" w:rsidRDefault="00FA060E" w:rsidP="00A8066F">
            <w:pPr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FA060E" w:rsidRPr="0079365A" w:rsidTr="00A8066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0E" w:rsidRPr="0079365A" w:rsidRDefault="00FA060E" w:rsidP="00A8066F">
            <w:pPr>
              <w:spacing w:line="240" w:lineRule="auto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65A">
              <w:rPr>
                <w:rFonts w:ascii="Times New Roman" w:hAnsi="Times New Roman" w:cs="Times New Roman"/>
                <w:sz w:val="28"/>
                <w:szCs w:val="28"/>
              </w:rPr>
              <w:t xml:space="preserve">  2.3.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0E" w:rsidRPr="0079365A" w:rsidRDefault="00FA060E" w:rsidP="00A8066F">
            <w:pPr>
              <w:spacing w:line="240" w:lineRule="auto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65A">
              <w:rPr>
                <w:rFonts w:ascii="Times New Roman" w:hAnsi="Times New Roman" w:cs="Times New Roman"/>
                <w:sz w:val="28"/>
                <w:szCs w:val="28"/>
              </w:rPr>
              <w:t>позовні заяви залишені без розгляду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0E" w:rsidRPr="000117BA" w:rsidRDefault="00FA060E" w:rsidP="00A8066F">
            <w:pPr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0E" w:rsidRPr="00E47974" w:rsidRDefault="00FA060E" w:rsidP="00A8066F">
            <w:pPr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A060E" w:rsidRPr="0079365A" w:rsidTr="00A8066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0E" w:rsidRPr="0079365A" w:rsidRDefault="00FA060E" w:rsidP="00A8066F">
            <w:pPr>
              <w:spacing w:line="240" w:lineRule="auto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0E" w:rsidRPr="0079365A" w:rsidRDefault="00FA060E" w:rsidP="00A8066F">
            <w:pPr>
              <w:spacing w:line="240" w:lineRule="auto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направлені  за підсудністю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0E" w:rsidRPr="007E32A9" w:rsidRDefault="00FA060E" w:rsidP="00A8066F">
            <w:pPr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0E" w:rsidRDefault="00FA060E" w:rsidP="00A8066F">
            <w:pPr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FA060E" w:rsidRPr="0079365A" w:rsidTr="00A8066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0E" w:rsidRPr="0079365A" w:rsidRDefault="00FA060E" w:rsidP="00A8066F">
            <w:pPr>
              <w:spacing w:line="240" w:lineRule="auto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65A">
              <w:rPr>
                <w:rFonts w:ascii="Times New Roman" w:hAnsi="Times New Roman" w:cs="Times New Roman"/>
                <w:sz w:val="28"/>
                <w:szCs w:val="28"/>
              </w:rPr>
              <w:t xml:space="preserve">  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936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0E" w:rsidRPr="0079365A" w:rsidRDefault="00FA060E" w:rsidP="00A8066F">
            <w:pPr>
              <w:spacing w:line="240" w:lineRule="auto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65A">
              <w:rPr>
                <w:rFonts w:ascii="Times New Roman" w:hAnsi="Times New Roman" w:cs="Times New Roman"/>
                <w:sz w:val="28"/>
                <w:szCs w:val="28"/>
              </w:rPr>
              <w:t>позови, щодо яких вирішено питання про відкриття провадження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0E" w:rsidRPr="00C4374D" w:rsidRDefault="00FA060E" w:rsidP="00A8066F">
            <w:pPr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0E" w:rsidRPr="00E47974" w:rsidRDefault="00FA060E" w:rsidP="00A8066F">
            <w:pPr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5207</w:t>
            </w:r>
          </w:p>
        </w:tc>
      </w:tr>
      <w:tr w:rsidR="00FA060E" w:rsidRPr="0079365A" w:rsidTr="00A8066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0E" w:rsidRPr="0079365A" w:rsidRDefault="00FA060E" w:rsidP="00A8066F">
            <w:pPr>
              <w:spacing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A060E" w:rsidRPr="0079365A" w:rsidRDefault="00FA060E" w:rsidP="00A8066F">
            <w:pPr>
              <w:spacing w:line="240" w:lineRule="auto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65A">
              <w:rPr>
                <w:rFonts w:ascii="Times New Roman" w:hAnsi="Times New Roman" w:cs="Times New Roman"/>
                <w:sz w:val="28"/>
                <w:szCs w:val="28"/>
              </w:rPr>
              <w:t xml:space="preserve">  3.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0E" w:rsidRPr="0079365A" w:rsidRDefault="00FA060E" w:rsidP="00A8066F">
            <w:pPr>
              <w:spacing w:line="240" w:lineRule="auto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65A">
              <w:rPr>
                <w:rFonts w:ascii="Times New Roman" w:hAnsi="Times New Roman" w:cs="Times New Roman"/>
                <w:sz w:val="28"/>
                <w:szCs w:val="28"/>
              </w:rPr>
              <w:t>позовні заяви, щодо яких не вирішено питання про відкриття провадження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0E" w:rsidRPr="00846168" w:rsidRDefault="00FA060E" w:rsidP="00A8066F">
            <w:pPr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0E" w:rsidRDefault="00FA060E" w:rsidP="00A8066F">
            <w:pPr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</w:tr>
      <w:tr w:rsidR="00FA060E" w:rsidRPr="0079365A" w:rsidTr="00A8066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0E" w:rsidRPr="0079365A" w:rsidRDefault="00FA060E" w:rsidP="00A8066F">
            <w:pPr>
              <w:spacing w:line="240" w:lineRule="auto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0E" w:rsidRPr="0079365A" w:rsidRDefault="00FA060E" w:rsidP="00A8066F">
            <w:pPr>
              <w:spacing w:line="240" w:lineRule="auto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65A">
              <w:rPr>
                <w:rFonts w:ascii="Times New Roman" w:hAnsi="Times New Roman" w:cs="Times New Roman"/>
                <w:sz w:val="28"/>
                <w:szCs w:val="28"/>
              </w:rPr>
              <w:t>із них: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0E" w:rsidRPr="0079365A" w:rsidRDefault="00FA060E" w:rsidP="00A8066F">
            <w:pPr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0E" w:rsidRPr="0079365A" w:rsidRDefault="00FA060E" w:rsidP="00A8066F">
            <w:pPr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60E" w:rsidRPr="0079365A" w:rsidTr="00A8066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0E" w:rsidRPr="0079365A" w:rsidRDefault="00FA060E" w:rsidP="00A8066F">
            <w:pPr>
              <w:spacing w:line="240" w:lineRule="auto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65A">
              <w:rPr>
                <w:rFonts w:ascii="Times New Roman" w:hAnsi="Times New Roman" w:cs="Times New Roman"/>
                <w:sz w:val="28"/>
                <w:szCs w:val="28"/>
              </w:rPr>
              <w:t xml:space="preserve">  3.1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0E" w:rsidRPr="0079365A" w:rsidRDefault="00FA060E" w:rsidP="00A8066F">
            <w:pPr>
              <w:spacing w:line="240" w:lineRule="auto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65A">
              <w:rPr>
                <w:rFonts w:ascii="Times New Roman" w:hAnsi="Times New Roman" w:cs="Times New Roman"/>
                <w:sz w:val="28"/>
                <w:szCs w:val="28"/>
              </w:rPr>
              <w:t>залишені без руху з наданням строку для усунення недоліків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0E" w:rsidRPr="00846168" w:rsidRDefault="00FA060E" w:rsidP="00A8066F">
            <w:pPr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0E" w:rsidRDefault="00FA060E" w:rsidP="00A8066F">
            <w:pPr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</w:tr>
    </w:tbl>
    <w:p w:rsidR="00FA060E" w:rsidRDefault="00FA060E" w:rsidP="00FA060E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FA060E" w:rsidRPr="00EC5997" w:rsidRDefault="00FA060E" w:rsidP="00FA060E">
      <w:pPr>
        <w:rPr>
          <w:rFonts w:ascii="Times New Roman" w:hAnsi="Times New Roman" w:cs="Times New Roman"/>
          <w:sz w:val="28"/>
          <w:szCs w:val="28"/>
        </w:rPr>
      </w:pPr>
      <w:r w:rsidRPr="00EC5997">
        <w:rPr>
          <w:rFonts w:ascii="Times New Roman" w:hAnsi="Times New Roman" w:cs="Times New Roman"/>
          <w:sz w:val="28"/>
          <w:szCs w:val="28"/>
        </w:rPr>
        <w:lastRenderedPageBreak/>
        <w:t>Розгляд позовних заяв   по категоріях у 2018 році   відображено у таблиці</w:t>
      </w:r>
    </w:p>
    <w:p w:rsidR="00FA060E" w:rsidRPr="00EC5997" w:rsidRDefault="00FA060E" w:rsidP="00FA060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031" w:type="dxa"/>
        <w:tblLayout w:type="fixed"/>
        <w:tblLook w:val="04A0"/>
      </w:tblPr>
      <w:tblGrid>
        <w:gridCol w:w="3936"/>
        <w:gridCol w:w="1134"/>
        <w:gridCol w:w="850"/>
        <w:gridCol w:w="851"/>
        <w:gridCol w:w="850"/>
        <w:gridCol w:w="709"/>
        <w:gridCol w:w="992"/>
        <w:gridCol w:w="709"/>
      </w:tblGrid>
      <w:tr w:rsidR="00FA060E" w:rsidRPr="00EC5997" w:rsidTr="00A8066F">
        <w:trPr>
          <w:trHeight w:val="1530"/>
        </w:trPr>
        <w:tc>
          <w:tcPr>
            <w:tcW w:w="3936" w:type="dxa"/>
            <w:vMerge w:val="restart"/>
          </w:tcPr>
          <w:p w:rsidR="00FA060E" w:rsidRPr="00EC5997" w:rsidRDefault="00FA060E" w:rsidP="00A806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060E" w:rsidRPr="00EC5997" w:rsidRDefault="00FA060E" w:rsidP="00A806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060E" w:rsidRPr="00EC5997" w:rsidRDefault="00FA060E" w:rsidP="00A806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060E" w:rsidRPr="00EC5997" w:rsidRDefault="00FA060E" w:rsidP="00A806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060E" w:rsidRPr="00EC5997" w:rsidRDefault="00FA060E" w:rsidP="00A806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9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Категорія справ</w:t>
            </w:r>
          </w:p>
        </w:tc>
        <w:tc>
          <w:tcPr>
            <w:tcW w:w="1134" w:type="dxa"/>
            <w:vMerge w:val="restart"/>
          </w:tcPr>
          <w:p w:rsidR="00FA060E" w:rsidRDefault="00FA060E" w:rsidP="00A8066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A060E" w:rsidRDefault="00FA060E" w:rsidP="00A8066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A060E" w:rsidRPr="00EC5997" w:rsidRDefault="00FA060E" w:rsidP="00A8066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59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Загальна кількість (залишок на початок  звітного періоду + надійшли за звітний період)</w:t>
            </w:r>
          </w:p>
          <w:p w:rsidR="00FA060E" w:rsidRPr="00EC5997" w:rsidRDefault="00FA060E" w:rsidP="00A8066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A060E" w:rsidRPr="00EC5997" w:rsidRDefault="00FA060E" w:rsidP="00A806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  <w:gridSpan w:val="5"/>
          </w:tcPr>
          <w:p w:rsidR="00FA060E" w:rsidRPr="00EC5997" w:rsidRDefault="00FA060E" w:rsidP="00A80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A060E" w:rsidRPr="00EC5997" w:rsidRDefault="00FA060E" w:rsidP="00A80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59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розглянутих позовних заяв</w:t>
            </w:r>
          </w:p>
          <w:p w:rsidR="00FA060E" w:rsidRPr="00EC5997" w:rsidRDefault="00FA060E" w:rsidP="00A80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A060E" w:rsidRPr="00EC5997" w:rsidRDefault="00FA060E" w:rsidP="00A80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A060E" w:rsidRPr="00EC5997" w:rsidRDefault="00FA060E" w:rsidP="00A80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 w:val="restart"/>
          </w:tcPr>
          <w:p w:rsidR="00FA060E" w:rsidRDefault="00FA060E" w:rsidP="00A806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A060E" w:rsidRDefault="00FA060E" w:rsidP="00A806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A060E" w:rsidRPr="00D1546B" w:rsidRDefault="00FA060E" w:rsidP="00A806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1546B">
              <w:rPr>
                <w:rFonts w:ascii="Times New Roman" w:hAnsi="Times New Roman" w:cs="Times New Roman"/>
                <w:lang w:val="uk-UA"/>
              </w:rPr>
              <w:t>Залишок  на кінець звітного періоду</w:t>
            </w:r>
          </w:p>
        </w:tc>
      </w:tr>
      <w:tr w:rsidR="00FA060E" w:rsidRPr="00EC5997" w:rsidTr="00A8066F">
        <w:trPr>
          <w:trHeight w:val="2055"/>
        </w:trPr>
        <w:tc>
          <w:tcPr>
            <w:tcW w:w="3936" w:type="dxa"/>
            <w:vMerge/>
          </w:tcPr>
          <w:p w:rsidR="00FA060E" w:rsidRPr="00EC5997" w:rsidRDefault="00FA060E" w:rsidP="00A806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</w:tcPr>
          <w:p w:rsidR="00FA060E" w:rsidRPr="00EC5997" w:rsidRDefault="00FA060E" w:rsidP="00A806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FA060E" w:rsidRDefault="00FA060E" w:rsidP="00A806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A060E" w:rsidRDefault="00FA060E" w:rsidP="00A806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A060E" w:rsidRDefault="00FA060E" w:rsidP="00A806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A060E" w:rsidRPr="00EC5997" w:rsidRDefault="00FA060E" w:rsidP="00A806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59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усього</w:t>
            </w:r>
          </w:p>
          <w:p w:rsidR="00FA060E" w:rsidRPr="00EC5997" w:rsidRDefault="00FA060E" w:rsidP="00A806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A060E" w:rsidRPr="00EC5997" w:rsidRDefault="00FA060E" w:rsidP="00A806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FA060E" w:rsidRPr="00EC5997" w:rsidRDefault="00FA060E" w:rsidP="00A806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</w:tcPr>
          <w:p w:rsidR="00FA060E" w:rsidRDefault="00FA060E" w:rsidP="00A806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FA060E" w:rsidRDefault="00FA060E" w:rsidP="00A806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FA060E" w:rsidRDefault="00FA060E" w:rsidP="00A806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FA060E" w:rsidRPr="00EC5997" w:rsidRDefault="00FA060E" w:rsidP="00A806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C599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повернуто</w:t>
            </w:r>
          </w:p>
        </w:tc>
        <w:tc>
          <w:tcPr>
            <w:tcW w:w="850" w:type="dxa"/>
          </w:tcPr>
          <w:p w:rsidR="00FA060E" w:rsidRDefault="00FA060E" w:rsidP="00A806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FA060E" w:rsidRDefault="00FA060E" w:rsidP="00A806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FA060E" w:rsidRPr="00EC5997" w:rsidRDefault="00FA060E" w:rsidP="00A806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C599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залишено без розгляду</w:t>
            </w:r>
          </w:p>
        </w:tc>
        <w:tc>
          <w:tcPr>
            <w:tcW w:w="709" w:type="dxa"/>
          </w:tcPr>
          <w:p w:rsidR="00FA060E" w:rsidRDefault="00FA060E" w:rsidP="00A806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FA060E" w:rsidRPr="00EC5997" w:rsidRDefault="00FA060E" w:rsidP="00A806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C599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відмовлено у відкритті</w:t>
            </w:r>
          </w:p>
        </w:tc>
        <w:tc>
          <w:tcPr>
            <w:tcW w:w="992" w:type="dxa"/>
          </w:tcPr>
          <w:p w:rsidR="00FA060E" w:rsidRDefault="00FA060E" w:rsidP="00A806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FA060E" w:rsidRDefault="00FA060E" w:rsidP="00A806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FA060E" w:rsidRPr="00EC5997" w:rsidRDefault="00FA060E" w:rsidP="00A806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C599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відкрито провадження</w:t>
            </w:r>
          </w:p>
        </w:tc>
        <w:tc>
          <w:tcPr>
            <w:tcW w:w="709" w:type="dxa"/>
            <w:vMerge/>
          </w:tcPr>
          <w:p w:rsidR="00FA060E" w:rsidRPr="00EC5997" w:rsidRDefault="00FA060E" w:rsidP="00A806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FA060E" w:rsidRPr="00EC5997" w:rsidTr="00A8066F">
        <w:tc>
          <w:tcPr>
            <w:tcW w:w="3936" w:type="dxa"/>
          </w:tcPr>
          <w:p w:rsidR="00FA060E" w:rsidRPr="00EC5997" w:rsidRDefault="00FA060E" w:rsidP="00A8066F">
            <w:pPr>
              <w:rPr>
                <w:rFonts w:ascii="Times New Roman" w:hAnsi="Times New Roman" w:cs="Times New Roman"/>
              </w:rPr>
            </w:pPr>
            <w:r w:rsidRPr="00EC5997">
              <w:rPr>
                <w:rFonts w:ascii="Times New Roman" w:hAnsi="Times New Roman" w:cs="Times New Roman"/>
              </w:rPr>
              <w:t>Справи  зі спорів з приводу забезпечення реалізації громадянами права  голосу на виборах і референдума</w:t>
            </w:r>
          </w:p>
        </w:tc>
        <w:tc>
          <w:tcPr>
            <w:tcW w:w="1134" w:type="dxa"/>
          </w:tcPr>
          <w:p w:rsidR="00FA060E" w:rsidRPr="00EC5997" w:rsidRDefault="00FA060E" w:rsidP="00A806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9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850" w:type="dxa"/>
          </w:tcPr>
          <w:p w:rsidR="00FA060E" w:rsidRPr="00EC5997" w:rsidRDefault="00FA060E" w:rsidP="00A806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9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851" w:type="dxa"/>
          </w:tcPr>
          <w:p w:rsidR="00FA060E" w:rsidRPr="00EC5997" w:rsidRDefault="00FA060E" w:rsidP="00A806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9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850" w:type="dxa"/>
          </w:tcPr>
          <w:p w:rsidR="00FA060E" w:rsidRPr="00EC5997" w:rsidRDefault="00FA060E" w:rsidP="00A806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9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09" w:type="dxa"/>
          </w:tcPr>
          <w:p w:rsidR="00FA060E" w:rsidRPr="00EC5997" w:rsidRDefault="00FA060E" w:rsidP="00A806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9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992" w:type="dxa"/>
          </w:tcPr>
          <w:p w:rsidR="00FA060E" w:rsidRPr="00EC5997" w:rsidRDefault="00FA060E" w:rsidP="00A806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9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09" w:type="dxa"/>
          </w:tcPr>
          <w:p w:rsidR="00FA060E" w:rsidRPr="00EC5997" w:rsidRDefault="00FA060E" w:rsidP="00A806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9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FA060E" w:rsidRPr="00EC5997" w:rsidTr="00A8066F">
        <w:tc>
          <w:tcPr>
            <w:tcW w:w="3936" w:type="dxa"/>
          </w:tcPr>
          <w:p w:rsidR="00FA060E" w:rsidRPr="00EC5997" w:rsidRDefault="00FA060E" w:rsidP="00A8066F">
            <w:pPr>
              <w:rPr>
                <w:rFonts w:ascii="Times New Roman" w:hAnsi="Times New Roman" w:cs="Times New Roman"/>
              </w:rPr>
            </w:pPr>
            <w:r w:rsidRPr="00EC5997">
              <w:rPr>
                <w:rFonts w:ascii="Times New Roman" w:hAnsi="Times New Roman" w:cs="Times New Roman"/>
              </w:rPr>
              <w:t>Справи зі спорів  з приводу  забезпечення  реалізації конституційних прав особи, а також реалізації статусу депутата представницького органу влади, організації  діяльності цих органів</w:t>
            </w:r>
          </w:p>
        </w:tc>
        <w:tc>
          <w:tcPr>
            <w:tcW w:w="1134" w:type="dxa"/>
          </w:tcPr>
          <w:p w:rsidR="00FA060E" w:rsidRPr="00EC5997" w:rsidRDefault="00FA060E" w:rsidP="00A806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9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304</w:t>
            </w:r>
          </w:p>
        </w:tc>
        <w:tc>
          <w:tcPr>
            <w:tcW w:w="850" w:type="dxa"/>
          </w:tcPr>
          <w:p w:rsidR="00FA060E" w:rsidRPr="00EC5997" w:rsidRDefault="00FA060E" w:rsidP="00A806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9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302</w:t>
            </w:r>
          </w:p>
        </w:tc>
        <w:tc>
          <w:tcPr>
            <w:tcW w:w="851" w:type="dxa"/>
          </w:tcPr>
          <w:p w:rsidR="00FA060E" w:rsidRPr="00EC5997" w:rsidRDefault="00FA060E" w:rsidP="00A806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9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850" w:type="dxa"/>
          </w:tcPr>
          <w:p w:rsidR="00FA060E" w:rsidRPr="00EC5997" w:rsidRDefault="00FA060E" w:rsidP="00A806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9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09" w:type="dxa"/>
          </w:tcPr>
          <w:p w:rsidR="00FA060E" w:rsidRPr="00EC5997" w:rsidRDefault="00FA060E" w:rsidP="00A806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9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</w:tcPr>
          <w:p w:rsidR="00FA060E" w:rsidRPr="00EC5997" w:rsidRDefault="00FA060E" w:rsidP="00A806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9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253</w:t>
            </w:r>
          </w:p>
        </w:tc>
        <w:tc>
          <w:tcPr>
            <w:tcW w:w="709" w:type="dxa"/>
          </w:tcPr>
          <w:p w:rsidR="00FA060E" w:rsidRPr="00EC5997" w:rsidRDefault="00FA060E" w:rsidP="00A806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9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FA060E" w:rsidRPr="00EC5997" w:rsidTr="00A8066F">
        <w:tc>
          <w:tcPr>
            <w:tcW w:w="3936" w:type="dxa"/>
          </w:tcPr>
          <w:p w:rsidR="00FA060E" w:rsidRPr="00EC5997" w:rsidRDefault="00FA060E" w:rsidP="00A8066F">
            <w:pPr>
              <w:rPr>
                <w:rFonts w:ascii="Times New Roman" w:hAnsi="Times New Roman" w:cs="Times New Roman"/>
              </w:rPr>
            </w:pPr>
            <w:r w:rsidRPr="00EC5997">
              <w:rPr>
                <w:rFonts w:ascii="Times New Roman" w:hAnsi="Times New Roman" w:cs="Times New Roman"/>
              </w:rPr>
              <w:t>Справи зі спорів  з приводу  забезпечення  громадського порядку та безпеки</w:t>
            </w:r>
          </w:p>
        </w:tc>
        <w:tc>
          <w:tcPr>
            <w:tcW w:w="1134" w:type="dxa"/>
          </w:tcPr>
          <w:p w:rsidR="00FA060E" w:rsidRPr="00EC5997" w:rsidRDefault="00FA060E" w:rsidP="00A806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9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209</w:t>
            </w:r>
          </w:p>
        </w:tc>
        <w:tc>
          <w:tcPr>
            <w:tcW w:w="850" w:type="dxa"/>
          </w:tcPr>
          <w:p w:rsidR="00FA060E" w:rsidRPr="00EC5997" w:rsidRDefault="00FA060E" w:rsidP="00A806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9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198</w:t>
            </w:r>
          </w:p>
        </w:tc>
        <w:tc>
          <w:tcPr>
            <w:tcW w:w="851" w:type="dxa"/>
          </w:tcPr>
          <w:p w:rsidR="00FA060E" w:rsidRPr="00EC5997" w:rsidRDefault="00FA060E" w:rsidP="00A806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9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850" w:type="dxa"/>
          </w:tcPr>
          <w:p w:rsidR="00FA060E" w:rsidRPr="00EC5997" w:rsidRDefault="00FA060E" w:rsidP="00A806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9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09" w:type="dxa"/>
          </w:tcPr>
          <w:p w:rsidR="00FA060E" w:rsidRPr="00EC5997" w:rsidRDefault="00FA060E" w:rsidP="00A806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9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92" w:type="dxa"/>
          </w:tcPr>
          <w:p w:rsidR="00FA060E" w:rsidRPr="00EC5997" w:rsidRDefault="00FA060E" w:rsidP="00A806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9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709" w:type="dxa"/>
          </w:tcPr>
          <w:p w:rsidR="00FA060E" w:rsidRPr="00EC5997" w:rsidRDefault="00FA060E" w:rsidP="00A806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9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FA060E" w:rsidRPr="00EC5997" w:rsidTr="00A8066F">
        <w:tc>
          <w:tcPr>
            <w:tcW w:w="3936" w:type="dxa"/>
          </w:tcPr>
          <w:p w:rsidR="00FA060E" w:rsidRPr="00EC5997" w:rsidRDefault="00FA060E" w:rsidP="00A8066F">
            <w:pPr>
              <w:rPr>
                <w:rFonts w:ascii="Times New Roman" w:hAnsi="Times New Roman" w:cs="Times New Roman"/>
              </w:rPr>
            </w:pPr>
            <w:r w:rsidRPr="00EC5997">
              <w:rPr>
                <w:rFonts w:ascii="Times New Roman" w:hAnsi="Times New Roman" w:cs="Times New Roman"/>
              </w:rPr>
              <w:t>Справи зі спорів  з приводу  реалізації державної політики  в сфері науки,  культури та спорту</w:t>
            </w:r>
          </w:p>
        </w:tc>
        <w:tc>
          <w:tcPr>
            <w:tcW w:w="1134" w:type="dxa"/>
          </w:tcPr>
          <w:p w:rsidR="00FA060E" w:rsidRPr="00EC5997" w:rsidRDefault="00FA060E" w:rsidP="00A806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9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50" w:type="dxa"/>
          </w:tcPr>
          <w:p w:rsidR="00FA060E" w:rsidRPr="00EC5997" w:rsidRDefault="00FA060E" w:rsidP="00A806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9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51" w:type="dxa"/>
          </w:tcPr>
          <w:p w:rsidR="00FA060E" w:rsidRPr="00EC5997" w:rsidRDefault="00FA060E" w:rsidP="00A806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9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0" w:type="dxa"/>
          </w:tcPr>
          <w:p w:rsidR="00FA060E" w:rsidRPr="00EC5997" w:rsidRDefault="00FA060E" w:rsidP="00A806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9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09" w:type="dxa"/>
          </w:tcPr>
          <w:p w:rsidR="00FA060E" w:rsidRPr="00EC5997" w:rsidRDefault="00FA060E" w:rsidP="00A806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9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</w:tcPr>
          <w:p w:rsidR="00FA060E" w:rsidRPr="00EC5997" w:rsidRDefault="00FA060E" w:rsidP="00A806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9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09" w:type="dxa"/>
          </w:tcPr>
          <w:p w:rsidR="00FA060E" w:rsidRPr="00EC5997" w:rsidRDefault="00FA060E" w:rsidP="00A806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9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FA060E" w:rsidRPr="00EC5997" w:rsidTr="00A8066F">
        <w:tc>
          <w:tcPr>
            <w:tcW w:w="3936" w:type="dxa"/>
          </w:tcPr>
          <w:p w:rsidR="00FA060E" w:rsidRPr="00EC5997" w:rsidRDefault="00FA060E" w:rsidP="00A8066F">
            <w:pPr>
              <w:rPr>
                <w:rFonts w:ascii="Times New Roman" w:hAnsi="Times New Roman" w:cs="Times New Roman"/>
              </w:rPr>
            </w:pPr>
            <w:r w:rsidRPr="00EC5997">
              <w:rPr>
                <w:rFonts w:ascii="Times New Roman" w:hAnsi="Times New Roman" w:cs="Times New Roman"/>
              </w:rPr>
              <w:t>Справи зі спорів  з приводу  реалізації державної політики у сфері  економіки</w:t>
            </w:r>
          </w:p>
        </w:tc>
        <w:tc>
          <w:tcPr>
            <w:tcW w:w="1134" w:type="dxa"/>
          </w:tcPr>
          <w:p w:rsidR="00FA060E" w:rsidRPr="00EC5997" w:rsidRDefault="00FA060E" w:rsidP="00A806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9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354</w:t>
            </w:r>
          </w:p>
        </w:tc>
        <w:tc>
          <w:tcPr>
            <w:tcW w:w="850" w:type="dxa"/>
          </w:tcPr>
          <w:p w:rsidR="00FA060E" w:rsidRPr="00EC5997" w:rsidRDefault="00FA060E" w:rsidP="00A806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9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348</w:t>
            </w:r>
          </w:p>
        </w:tc>
        <w:tc>
          <w:tcPr>
            <w:tcW w:w="851" w:type="dxa"/>
          </w:tcPr>
          <w:p w:rsidR="00FA060E" w:rsidRPr="00EC5997" w:rsidRDefault="00FA060E" w:rsidP="00A806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9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145</w:t>
            </w:r>
          </w:p>
        </w:tc>
        <w:tc>
          <w:tcPr>
            <w:tcW w:w="850" w:type="dxa"/>
          </w:tcPr>
          <w:p w:rsidR="00FA060E" w:rsidRPr="00EC5997" w:rsidRDefault="00FA060E" w:rsidP="00A806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9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09" w:type="dxa"/>
          </w:tcPr>
          <w:p w:rsidR="00FA060E" w:rsidRPr="00EC5997" w:rsidRDefault="00FA060E" w:rsidP="00A806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9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92" w:type="dxa"/>
          </w:tcPr>
          <w:p w:rsidR="00FA060E" w:rsidRPr="00EC5997" w:rsidRDefault="00FA060E" w:rsidP="00A806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9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  <w:tc>
          <w:tcPr>
            <w:tcW w:w="709" w:type="dxa"/>
          </w:tcPr>
          <w:p w:rsidR="00FA060E" w:rsidRPr="00EC5997" w:rsidRDefault="00FA060E" w:rsidP="00A806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9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FA060E" w:rsidRPr="00EC5997" w:rsidTr="00A8066F">
        <w:tc>
          <w:tcPr>
            <w:tcW w:w="3936" w:type="dxa"/>
          </w:tcPr>
          <w:p w:rsidR="00FA060E" w:rsidRPr="00EC5997" w:rsidRDefault="00FA060E" w:rsidP="00A8066F">
            <w:pPr>
              <w:rPr>
                <w:rFonts w:ascii="Times New Roman" w:hAnsi="Times New Roman" w:cs="Times New Roman"/>
              </w:rPr>
            </w:pPr>
            <w:r w:rsidRPr="00EC5997">
              <w:rPr>
                <w:rFonts w:ascii="Times New Roman" w:hAnsi="Times New Roman" w:cs="Times New Roman"/>
              </w:rPr>
              <w:t>Справи зі спорів  з приводу  забезпечення  сталого  розвитку населених пунктів та землекористування</w:t>
            </w:r>
          </w:p>
        </w:tc>
        <w:tc>
          <w:tcPr>
            <w:tcW w:w="1134" w:type="dxa"/>
          </w:tcPr>
          <w:p w:rsidR="00FA060E" w:rsidRPr="00EC5997" w:rsidRDefault="00FA060E" w:rsidP="00A806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9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1371</w:t>
            </w:r>
          </w:p>
        </w:tc>
        <w:tc>
          <w:tcPr>
            <w:tcW w:w="850" w:type="dxa"/>
          </w:tcPr>
          <w:p w:rsidR="00FA060E" w:rsidRPr="00EC5997" w:rsidRDefault="00FA060E" w:rsidP="00A806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9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1348</w:t>
            </w:r>
          </w:p>
        </w:tc>
        <w:tc>
          <w:tcPr>
            <w:tcW w:w="851" w:type="dxa"/>
          </w:tcPr>
          <w:p w:rsidR="00FA060E" w:rsidRPr="00EC5997" w:rsidRDefault="00FA060E" w:rsidP="00A806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9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296</w:t>
            </w:r>
          </w:p>
        </w:tc>
        <w:tc>
          <w:tcPr>
            <w:tcW w:w="850" w:type="dxa"/>
          </w:tcPr>
          <w:p w:rsidR="00FA060E" w:rsidRPr="00EC5997" w:rsidRDefault="00FA060E" w:rsidP="00A806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9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09" w:type="dxa"/>
          </w:tcPr>
          <w:p w:rsidR="00FA060E" w:rsidRPr="00EC5997" w:rsidRDefault="00FA060E" w:rsidP="00A806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9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992" w:type="dxa"/>
          </w:tcPr>
          <w:p w:rsidR="00FA060E" w:rsidRPr="00EC5997" w:rsidRDefault="00FA060E" w:rsidP="00A806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9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1021</w:t>
            </w:r>
          </w:p>
        </w:tc>
        <w:tc>
          <w:tcPr>
            <w:tcW w:w="709" w:type="dxa"/>
          </w:tcPr>
          <w:p w:rsidR="00FA060E" w:rsidRPr="00EC5997" w:rsidRDefault="00FA060E" w:rsidP="00A806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9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</w:tr>
      <w:tr w:rsidR="00FA060E" w:rsidRPr="00EC5997" w:rsidTr="00A8066F">
        <w:tc>
          <w:tcPr>
            <w:tcW w:w="3936" w:type="dxa"/>
          </w:tcPr>
          <w:p w:rsidR="00FA060E" w:rsidRPr="00EC5997" w:rsidRDefault="00FA060E" w:rsidP="00A8066F">
            <w:pPr>
              <w:rPr>
                <w:rFonts w:ascii="Times New Roman" w:hAnsi="Times New Roman" w:cs="Times New Roman"/>
              </w:rPr>
            </w:pPr>
            <w:r w:rsidRPr="00EC5997">
              <w:rPr>
                <w:rFonts w:ascii="Times New Roman" w:hAnsi="Times New Roman" w:cs="Times New Roman"/>
              </w:rPr>
              <w:t>Справи зі спорів  з приводу  охорони навколишнього природного середовища</w:t>
            </w:r>
          </w:p>
        </w:tc>
        <w:tc>
          <w:tcPr>
            <w:tcW w:w="1134" w:type="dxa"/>
          </w:tcPr>
          <w:p w:rsidR="00FA060E" w:rsidRPr="00EC5997" w:rsidRDefault="00FA060E" w:rsidP="00A806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9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</w:tcPr>
          <w:p w:rsidR="00FA060E" w:rsidRPr="00EC5997" w:rsidRDefault="00FA060E" w:rsidP="00A806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9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1" w:type="dxa"/>
          </w:tcPr>
          <w:p w:rsidR="00FA060E" w:rsidRPr="00EC5997" w:rsidRDefault="00FA060E" w:rsidP="00A806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9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850" w:type="dxa"/>
          </w:tcPr>
          <w:p w:rsidR="00FA060E" w:rsidRPr="00EC5997" w:rsidRDefault="00FA060E" w:rsidP="00A806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9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09" w:type="dxa"/>
          </w:tcPr>
          <w:p w:rsidR="00FA060E" w:rsidRPr="00EC5997" w:rsidRDefault="00FA060E" w:rsidP="00A806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9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992" w:type="dxa"/>
          </w:tcPr>
          <w:p w:rsidR="00FA060E" w:rsidRPr="00EC5997" w:rsidRDefault="00FA060E" w:rsidP="00A806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9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</w:tcPr>
          <w:p w:rsidR="00FA060E" w:rsidRPr="00EC5997" w:rsidRDefault="00FA060E" w:rsidP="00A806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9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FA060E" w:rsidRPr="00EC5997" w:rsidTr="00A8066F">
        <w:tc>
          <w:tcPr>
            <w:tcW w:w="3936" w:type="dxa"/>
          </w:tcPr>
          <w:p w:rsidR="00FA060E" w:rsidRPr="00EC5997" w:rsidRDefault="00FA060E" w:rsidP="00A8066F">
            <w:pPr>
              <w:rPr>
                <w:rFonts w:ascii="Times New Roman" w:hAnsi="Times New Roman" w:cs="Times New Roman"/>
              </w:rPr>
            </w:pPr>
            <w:r w:rsidRPr="00EC5997">
              <w:rPr>
                <w:rFonts w:ascii="Times New Roman" w:hAnsi="Times New Roman" w:cs="Times New Roman"/>
              </w:rPr>
              <w:t>Справи зі спорів з приводу адміністрування податків, зборів, платежів, а також контролю за дотриманням вимог податкового законодавства</w:t>
            </w:r>
          </w:p>
        </w:tc>
        <w:tc>
          <w:tcPr>
            <w:tcW w:w="1134" w:type="dxa"/>
          </w:tcPr>
          <w:p w:rsidR="00FA060E" w:rsidRPr="00EC5997" w:rsidRDefault="00FA060E" w:rsidP="00A806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9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455</w:t>
            </w:r>
          </w:p>
        </w:tc>
        <w:tc>
          <w:tcPr>
            <w:tcW w:w="850" w:type="dxa"/>
          </w:tcPr>
          <w:p w:rsidR="00FA060E" w:rsidRPr="00EC5997" w:rsidRDefault="00FA060E" w:rsidP="00A806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9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446</w:t>
            </w:r>
          </w:p>
        </w:tc>
        <w:tc>
          <w:tcPr>
            <w:tcW w:w="851" w:type="dxa"/>
          </w:tcPr>
          <w:p w:rsidR="00FA060E" w:rsidRPr="00EC5997" w:rsidRDefault="00FA060E" w:rsidP="00A806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9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850" w:type="dxa"/>
          </w:tcPr>
          <w:p w:rsidR="00FA060E" w:rsidRPr="00EC5997" w:rsidRDefault="00FA060E" w:rsidP="00A806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9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09" w:type="dxa"/>
          </w:tcPr>
          <w:p w:rsidR="00FA060E" w:rsidRPr="00EC5997" w:rsidRDefault="00FA060E" w:rsidP="00A806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9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92" w:type="dxa"/>
          </w:tcPr>
          <w:p w:rsidR="00FA060E" w:rsidRPr="00EC5997" w:rsidRDefault="00FA060E" w:rsidP="00A806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9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411</w:t>
            </w:r>
          </w:p>
        </w:tc>
        <w:tc>
          <w:tcPr>
            <w:tcW w:w="709" w:type="dxa"/>
          </w:tcPr>
          <w:p w:rsidR="00FA060E" w:rsidRPr="00EC5997" w:rsidRDefault="00FA060E" w:rsidP="00A806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9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FA060E" w:rsidRPr="00EC5997" w:rsidTr="00A8066F">
        <w:tc>
          <w:tcPr>
            <w:tcW w:w="3936" w:type="dxa"/>
          </w:tcPr>
          <w:p w:rsidR="00FA060E" w:rsidRPr="00EC5997" w:rsidRDefault="00FA060E" w:rsidP="00A8066F">
            <w:pPr>
              <w:rPr>
                <w:rFonts w:ascii="Times New Roman" w:hAnsi="Times New Roman" w:cs="Times New Roman"/>
                <w:lang w:val="uk-UA"/>
              </w:rPr>
            </w:pPr>
            <w:r w:rsidRPr="00EC5997">
              <w:rPr>
                <w:rFonts w:ascii="Times New Roman" w:hAnsi="Times New Roman" w:cs="Times New Roman"/>
                <w:lang w:val="uk-UA"/>
              </w:rPr>
              <w:t>Справи зі спорів  з  приводу  реалізації публічної  фінансової політики</w:t>
            </w:r>
          </w:p>
        </w:tc>
        <w:tc>
          <w:tcPr>
            <w:tcW w:w="1134" w:type="dxa"/>
          </w:tcPr>
          <w:p w:rsidR="00FA060E" w:rsidRPr="00EC5997" w:rsidRDefault="00FA060E" w:rsidP="00A806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9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850" w:type="dxa"/>
          </w:tcPr>
          <w:p w:rsidR="00FA060E" w:rsidRPr="00EC5997" w:rsidRDefault="00FA060E" w:rsidP="00A806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9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851" w:type="dxa"/>
          </w:tcPr>
          <w:p w:rsidR="00FA060E" w:rsidRPr="00EC5997" w:rsidRDefault="00FA060E" w:rsidP="00A806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9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850" w:type="dxa"/>
          </w:tcPr>
          <w:p w:rsidR="00FA060E" w:rsidRPr="00EC5997" w:rsidRDefault="00FA060E" w:rsidP="00A806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9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09" w:type="dxa"/>
          </w:tcPr>
          <w:p w:rsidR="00FA060E" w:rsidRPr="00EC5997" w:rsidRDefault="00FA060E" w:rsidP="00A806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9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992" w:type="dxa"/>
          </w:tcPr>
          <w:p w:rsidR="00FA060E" w:rsidRPr="00EC5997" w:rsidRDefault="00FA060E" w:rsidP="00A806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9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709" w:type="dxa"/>
          </w:tcPr>
          <w:p w:rsidR="00FA060E" w:rsidRPr="00EC5997" w:rsidRDefault="00FA060E" w:rsidP="00A806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9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FA060E" w:rsidRPr="00EC5997" w:rsidTr="00A8066F">
        <w:tc>
          <w:tcPr>
            <w:tcW w:w="3936" w:type="dxa"/>
          </w:tcPr>
          <w:p w:rsidR="00FA060E" w:rsidRPr="00EC5997" w:rsidRDefault="00FA060E" w:rsidP="00A8066F">
            <w:pPr>
              <w:rPr>
                <w:rFonts w:ascii="Times New Roman" w:hAnsi="Times New Roman" w:cs="Times New Roman"/>
                <w:lang w:val="uk-UA"/>
              </w:rPr>
            </w:pPr>
            <w:r w:rsidRPr="00EC5997">
              <w:rPr>
                <w:rFonts w:ascii="Times New Roman" w:hAnsi="Times New Roman" w:cs="Times New Roman"/>
                <w:lang w:val="uk-UA"/>
              </w:rPr>
              <w:t>Справи зі спорів  з приводу  реалізації публічної політики у сферах праці, зайнятості населення та соціального захисту  громадян та спорів у сфері публічної житлової політики</w:t>
            </w:r>
          </w:p>
        </w:tc>
        <w:tc>
          <w:tcPr>
            <w:tcW w:w="1134" w:type="dxa"/>
          </w:tcPr>
          <w:p w:rsidR="00FA060E" w:rsidRPr="00EC5997" w:rsidRDefault="00FA060E" w:rsidP="00A806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9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3392</w:t>
            </w:r>
          </w:p>
        </w:tc>
        <w:tc>
          <w:tcPr>
            <w:tcW w:w="850" w:type="dxa"/>
          </w:tcPr>
          <w:p w:rsidR="00FA060E" w:rsidRPr="00EC5997" w:rsidRDefault="00FA060E" w:rsidP="00A806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9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3253</w:t>
            </w:r>
          </w:p>
        </w:tc>
        <w:tc>
          <w:tcPr>
            <w:tcW w:w="851" w:type="dxa"/>
          </w:tcPr>
          <w:p w:rsidR="00FA060E" w:rsidRPr="00EC5997" w:rsidRDefault="00FA060E" w:rsidP="00A806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9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565</w:t>
            </w:r>
          </w:p>
        </w:tc>
        <w:tc>
          <w:tcPr>
            <w:tcW w:w="850" w:type="dxa"/>
          </w:tcPr>
          <w:p w:rsidR="00FA060E" w:rsidRPr="00EC5997" w:rsidRDefault="00FA060E" w:rsidP="00A806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9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</w:tcPr>
          <w:p w:rsidR="00FA060E" w:rsidRPr="00EC5997" w:rsidRDefault="00FA060E" w:rsidP="00A806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9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992" w:type="dxa"/>
          </w:tcPr>
          <w:p w:rsidR="00FA060E" w:rsidRPr="00EC5997" w:rsidRDefault="00FA060E" w:rsidP="00A806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9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2670</w:t>
            </w:r>
          </w:p>
        </w:tc>
        <w:tc>
          <w:tcPr>
            <w:tcW w:w="709" w:type="dxa"/>
          </w:tcPr>
          <w:p w:rsidR="00FA060E" w:rsidRPr="00EC5997" w:rsidRDefault="00FA060E" w:rsidP="00A806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9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139</w:t>
            </w:r>
          </w:p>
        </w:tc>
      </w:tr>
      <w:tr w:rsidR="00FA060E" w:rsidRPr="00EC5997" w:rsidTr="00A8066F">
        <w:tc>
          <w:tcPr>
            <w:tcW w:w="3936" w:type="dxa"/>
          </w:tcPr>
          <w:p w:rsidR="00FA060E" w:rsidRPr="00EC5997" w:rsidRDefault="00FA060E" w:rsidP="00A8066F">
            <w:pPr>
              <w:rPr>
                <w:rFonts w:ascii="Times New Roman" w:hAnsi="Times New Roman" w:cs="Times New Roman"/>
              </w:rPr>
            </w:pPr>
            <w:r w:rsidRPr="00EC5997">
              <w:rPr>
                <w:rFonts w:ascii="Times New Roman" w:hAnsi="Times New Roman" w:cs="Times New Roman"/>
              </w:rPr>
              <w:t xml:space="preserve">Справи зі спорів  з приводу  </w:t>
            </w:r>
            <w:r w:rsidRPr="00EC5997">
              <w:rPr>
                <w:rFonts w:ascii="Times New Roman" w:hAnsi="Times New Roman" w:cs="Times New Roman"/>
              </w:rPr>
              <w:lastRenderedPageBreak/>
              <w:t>забезпечення  юстиції</w:t>
            </w:r>
          </w:p>
        </w:tc>
        <w:tc>
          <w:tcPr>
            <w:tcW w:w="1134" w:type="dxa"/>
          </w:tcPr>
          <w:p w:rsidR="00FA060E" w:rsidRPr="00EC5997" w:rsidRDefault="00FA060E" w:rsidP="00A806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9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263</w:t>
            </w:r>
          </w:p>
        </w:tc>
        <w:tc>
          <w:tcPr>
            <w:tcW w:w="850" w:type="dxa"/>
          </w:tcPr>
          <w:p w:rsidR="00FA060E" w:rsidRPr="00EC5997" w:rsidRDefault="00FA060E" w:rsidP="00A806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9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241</w:t>
            </w:r>
          </w:p>
        </w:tc>
        <w:tc>
          <w:tcPr>
            <w:tcW w:w="851" w:type="dxa"/>
          </w:tcPr>
          <w:p w:rsidR="00FA060E" w:rsidRPr="00EC5997" w:rsidRDefault="00FA060E" w:rsidP="00A806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9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</w:t>
            </w:r>
          </w:p>
        </w:tc>
        <w:tc>
          <w:tcPr>
            <w:tcW w:w="850" w:type="dxa"/>
          </w:tcPr>
          <w:p w:rsidR="00FA060E" w:rsidRPr="00EC5997" w:rsidRDefault="00FA060E" w:rsidP="00A806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9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</w:tcPr>
          <w:p w:rsidR="00FA060E" w:rsidRPr="00EC5997" w:rsidRDefault="00FA060E" w:rsidP="00A806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9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992" w:type="dxa"/>
          </w:tcPr>
          <w:p w:rsidR="00FA060E" w:rsidRPr="00EC5997" w:rsidRDefault="00FA060E" w:rsidP="00A806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9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177</w:t>
            </w:r>
          </w:p>
        </w:tc>
        <w:tc>
          <w:tcPr>
            <w:tcW w:w="709" w:type="dxa"/>
          </w:tcPr>
          <w:p w:rsidR="00FA060E" w:rsidRPr="00EC5997" w:rsidRDefault="00FA060E" w:rsidP="00A806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9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</w:tr>
      <w:tr w:rsidR="00FA060E" w:rsidRPr="00EC5997" w:rsidTr="00A8066F">
        <w:tc>
          <w:tcPr>
            <w:tcW w:w="3936" w:type="dxa"/>
          </w:tcPr>
          <w:p w:rsidR="00FA060E" w:rsidRPr="00EC5997" w:rsidRDefault="00FA060E" w:rsidP="00A8066F">
            <w:pPr>
              <w:rPr>
                <w:rFonts w:ascii="Times New Roman" w:hAnsi="Times New Roman" w:cs="Times New Roman"/>
              </w:rPr>
            </w:pPr>
            <w:r w:rsidRPr="00EC5997">
              <w:rPr>
                <w:rFonts w:ascii="Times New Roman" w:hAnsi="Times New Roman" w:cs="Times New Roman"/>
              </w:rPr>
              <w:lastRenderedPageBreak/>
              <w:t>Спори з приводу проходження публічної служби</w:t>
            </w:r>
          </w:p>
        </w:tc>
        <w:tc>
          <w:tcPr>
            <w:tcW w:w="1134" w:type="dxa"/>
          </w:tcPr>
          <w:p w:rsidR="00FA060E" w:rsidRPr="00EC5997" w:rsidRDefault="00FA060E" w:rsidP="00A8066F">
            <w:pPr>
              <w:tabs>
                <w:tab w:val="left" w:pos="8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9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338</w:t>
            </w:r>
            <w:r w:rsidRPr="00EC59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850" w:type="dxa"/>
          </w:tcPr>
          <w:p w:rsidR="00FA060E" w:rsidRPr="00EC5997" w:rsidRDefault="00FA060E" w:rsidP="00A806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9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330</w:t>
            </w:r>
          </w:p>
        </w:tc>
        <w:tc>
          <w:tcPr>
            <w:tcW w:w="851" w:type="dxa"/>
          </w:tcPr>
          <w:p w:rsidR="00FA060E" w:rsidRPr="00EC5997" w:rsidRDefault="00FA060E" w:rsidP="00A806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9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850" w:type="dxa"/>
          </w:tcPr>
          <w:p w:rsidR="00FA060E" w:rsidRPr="00EC5997" w:rsidRDefault="00FA060E" w:rsidP="00A806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9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09" w:type="dxa"/>
          </w:tcPr>
          <w:p w:rsidR="00FA060E" w:rsidRPr="00EC5997" w:rsidRDefault="00FA060E" w:rsidP="00A806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9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92" w:type="dxa"/>
          </w:tcPr>
          <w:p w:rsidR="00FA060E" w:rsidRPr="00EC5997" w:rsidRDefault="00FA060E" w:rsidP="00A806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9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302</w:t>
            </w:r>
          </w:p>
        </w:tc>
        <w:tc>
          <w:tcPr>
            <w:tcW w:w="709" w:type="dxa"/>
          </w:tcPr>
          <w:p w:rsidR="00FA060E" w:rsidRPr="00EC5997" w:rsidRDefault="00FA060E" w:rsidP="00A806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9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FA060E" w:rsidRPr="00EC5997" w:rsidTr="00A8066F">
        <w:tc>
          <w:tcPr>
            <w:tcW w:w="3936" w:type="dxa"/>
          </w:tcPr>
          <w:p w:rsidR="00FA060E" w:rsidRPr="00EC5997" w:rsidRDefault="00FA060E" w:rsidP="00A8066F">
            <w:pPr>
              <w:rPr>
                <w:rFonts w:ascii="Times New Roman" w:hAnsi="Times New Roman" w:cs="Times New Roman"/>
                <w:lang w:val="uk-UA"/>
              </w:rPr>
            </w:pPr>
            <w:r w:rsidRPr="00EC5997">
              <w:rPr>
                <w:rFonts w:ascii="Times New Roman" w:hAnsi="Times New Roman" w:cs="Times New Roman"/>
                <w:lang w:val="uk-UA"/>
              </w:rPr>
              <w:t>Інші справи</w:t>
            </w:r>
          </w:p>
        </w:tc>
        <w:tc>
          <w:tcPr>
            <w:tcW w:w="1134" w:type="dxa"/>
          </w:tcPr>
          <w:p w:rsidR="00FA060E" w:rsidRPr="00EC5997" w:rsidRDefault="00FA060E" w:rsidP="00A806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9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0" w:type="dxa"/>
          </w:tcPr>
          <w:p w:rsidR="00FA060E" w:rsidRPr="00EC5997" w:rsidRDefault="00FA060E" w:rsidP="00A806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9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1" w:type="dxa"/>
          </w:tcPr>
          <w:p w:rsidR="00FA060E" w:rsidRPr="00EC5997" w:rsidRDefault="00FA060E" w:rsidP="00A806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9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850" w:type="dxa"/>
          </w:tcPr>
          <w:p w:rsidR="00FA060E" w:rsidRPr="00EC5997" w:rsidRDefault="00FA060E" w:rsidP="00A806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9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09" w:type="dxa"/>
          </w:tcPr>
          <w:p w:rsidR="00FA060E" w:rsidRPr="00EC5997" w:rsidRDefault="00FA060E" w:rsidP="00A806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9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</w:tcPr>
          <w:p w:rsidR="00FA060E" w:rsidRPr="00EC5997" w:rsidRDefault="00FA060E" w:rsidP="00A806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9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09" w:type="dxa"/>
          </w:tcPr>
          <w:p w:rsidR="00FA060E" w:rsidRPr="00EC5997" w:rsidRDefault="00FA060E" w:rsidP="00A806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9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FA060E" w:rsidRPr="00EC5997" w:rsidTr="00A8066F">
        <w:tc>
          <w:tcPr>
            <w:tcW w:w="3936" w:type="dxa"/>
          </w:tcPr>
          <w:p w:rsidR="00FA060E" w:rsidRPr="00EC5997" w:rsidRDefault="00FA060E" w:rsidP="00A8066F">
            <w:pPr>
              <w:rPr>
                <w:rFonts w:ascii="Times New Roman" w:hAnsi="Times New Roman" w:cs="Times New Roman"/>
              </w:rPr>
            </w:pPr>
            <w:r w:rsidRPr="00EC5997">
              <w:rPr>
                <w:rFonts w:ascii="Times New Roman" w:hAnsi="Times New Roman" w:cs="Times New Roman"/>
              </w:rPr>
              <w:t>В С Ь О Г О</w:t>
            </w:r>
          </w:p>
        </w:tc>
        <w:tc>
          <w:tcPr>
            <w:tcW w:w="1134" w:type="dxa"/>
          </w:tcPr>
          <w:p w:rsidR="00FA060E" w:rsidRPr="00EC5997" w:rsidRDefault="00FA060E" w:rsidP="00A806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9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6716</w:t>
            </w:r>
          </w:p>
        </w:tc>
        <w:tc>
          <w:tcPr>
            <w:tcW w:w="850" w:type="dxa"/>
          </w:tcPr>
          <w:p w:rsidR="00FA060E" w:rsidRPr="00EC5997" w:rsidRDefault="00FA060E" w:rsidP="00A806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9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6492</w:t>
            </w:r>
          </w:p>
        </w:tc>
        <w:tc>
          <w:tcPr>
            <w:tcW w:w="851" w:type="dxa"/>
          </w:tcPr>
          <w:p w:rsidR="00FA060E" w:rsidRPr="00EC5997" w:rsidRDefault="00FA060E" w:rsidP="00A806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9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1192</w:t>
            </w:r>
          </w:p>
        </w:tc>
        <w:tc>
          <w:tcPr>
            <w:tcW w:w="850" w:type="dxa"/>
          </w:tcPr>
          <w:p w:rsidR="00FA060E" w:rsidRPr="00EC5997" w:rsidRDefault="00FA060E" w:rsidP="00A806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9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09" w:type="dxa"/>
          </w:tcPr>
          <w:p w:rsidR="00FA060E" w:rsidRPr="00EC5997" w:rsidRDefault="00FA060E" w:rsidP="00A806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9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</w:t>
            </w:r>
          </w:p>
        </w:tc>
        <w:tc>
          <w:tcPr>
            <w:tcW w:w="992" w:type="dxa"/>
          </w:tcPr>
          <w:p w:rsidR="00FA060E" w:rsidRPr="00EC5997" w:rsidRDefault="00FA060E" w:rsidP="00A806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9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5207</w:t>
            </w:r>
          </w:p>
        </w:tc>
        <w:tc>
          <w:tcPr>
            <w:tcW w:w="709" w:type="dxa"/>
          </w:tcPr>
          <w:p w:rsidR="00FA060E" w:rsidRPr="00EC5997" w:rsidRDefault="00FA060E" w:rsidP="00A806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9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224</w:t>
            </w:r>
          </w:p>
        </w:tc>
      </w:tr>
    </w:tbl>
    <w:p w:rsidR="00FA060E" w:rsidRPr="00EC5997" w:rsidRDefault="00FA060E" w:rsidP="00FA060E">
      <w:pPr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</w:p>
    <w:p w:rsidR="00FA060E" w:rsidRPr="00EC5997" w:rsidRDefault="00FA060E" w:rsidP="00FA060E">
      <w:pPr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</w:p>
    <w:p w:rsidR="00FA060E" w:rsidRDefault="00FA060E" w:rsidP="00FA0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997">
        <w:rPr>
          <w:rFonts w:ascii="Times New Roman" w:hAnsi="Times New Roman" w:cs="Times New Roman"/>
          <w:sz w:val="28"/>
          <w:szCs w:val="28"/>
        </w:rPr>
        <w:t>Порівнюючи результати розгляду</w:t>
      </w:r>
      <w:r w:rsidRPr="0079365A">
        <w:rPr>
          <w:rFonts w:ascii="Times New Roman" w:hAnsi="Times New Roman" w:cs="Times New Roman"/>
          <w:sz w:val="28"/>
          <w:szCs w:val="28"/>
        </w:rPr>
        <w:t xml:space="preserve">  позовних заяв, слід зазначити, що у   201</w:t>
      </w:r>
      <w:r>
        <w:rPr>
          <w:rFonts w:ascii="Times New Roman" w:hAnsi="Times New Roman" w:cs="Times New Roman"/>
          <w:sz w:val="28"/>
          <w:szCs w:val="28"/>
        </w:rPr>
        <w:t>8 роцізбільшилась</w:t>
      </w:r>
      <w:r w:rsidRPr="0079365A">
        <w:rPr>
          <w:rFonts w:ascii="Times New Roman" w:hAnsi="Times New Roman" w:cs="Times New Roman"/>
          <w:sz w:val="28"/>
          <w:szCs w:val="28"/>
        </w:rPr>
        <w:t xml:space="preserve"> кількість адміністративних позовів  по яких  відкрито провадження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9365A">
        <w:rPr>
          <w:rFonts w:ascii="Times New Roman" w:hAnsi="Times New Roman" w:cs="Times New Roman"/>
          <w:sz w:val="28"/>
          <w:szCs w:val="28"/>
        </w:rPr>
        <w:t xml:space="preserve"> в   порівнянні з 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9365A">
        <w:rPr>
          <w:rFonts w:ascii="Times New Roman" w:hAnsi="Times New Roman" w:cs="Times New Roman"/>
          <w:sz w:val="28"/>
          <w:szCs w:val="28"/>
        </w:rPr>
        <w:t xml:space="preserve"> роком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9365A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2032</w:t>
      </w:r>
      <w:r w:rsidRPr="0079365A">
        <w:rPr>
          <w:rFonts w:ascii="Times New Roman" w:hAnsi="Times New Roman" w:cs="Times New Roman"/>
          <w:sz w:val="28"/>
          <w:szCs w:val="28"/>
        </w:rPr>
        <w:t xml:space="preserve">  і становить </w:t>
      </w:r>
      <w:r>
        <w:rPr>
          <w:rFonts w:ascii="Times New Roman" w:hAnsi="Times New Roman" w:cs="Times New Roman"/>
          <w:sz w:val="28"/>
          <w:szCs w:val="28"/>
        </w:rPr>
        <w:t>80,0</w:t>
      </w:r>
      <w:r w:rsidRPr="0079365A">
        <w:rPr>
          <w:rFonts w:ascii="Times New Roman" w:hAnsi="Times New Roman" w:cs="Times New Roman"/>
          <w:sz w:val="28"/>
          <w:szCs w:val="28"/>
        </w:rPr>
        <w:t xml:space="preserve"> % від загальної кількості розглян</w:t>
      </w:r>
      <w:r>
        <w:rPr>
          <w:rFonts w:ascii="Times New Roman" w:hAnsi="Times New Roman" w:cs="Times New Roman"/>
          <w:sz w:val="28"/>
          <w:szCs w:val="28"/>
        </w:rPr>
        <w:t xml:space="preserve">утих у звітному періоді позовних </w:t>
      </w:r>
      <w:r w:rsidRPr="0079365A">
        <w:rPr>
          <w:rFonts w:ascii="Times New Roman" w:hAnsi="Times New Roman" w:cs="Times New Roman"/>
          <w:sz w:val="28"/>
          <w:szCs w:val="28"/>
        </w:rPr>
        <w:t xml:space="preserve">заяв. </w:t>
      </w:r>
    </w:p>
    <w:p w:rsidR="00FA060E" w:rsidRDefault="00FA060E" w:rsidP="00FA0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60E" w:rsidRDefault="00FA060E" w:rsidP="00FA0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Результати розгляду позовних заяв  відображено в  діаграмах</w:t>
      </w:r>
    </w:p>
    <w:p w:rsidR="00FA060E" w:rsidRDefault="00FA060E" w:rsidP="00FA0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60E" w:rsidRPr="0079365A" w:rsidRDefault="00FA060E" w:rsidP="00FA060E">
      <w:pPr>
        <w:spacing w:line="240" w:lineRule="auto"/>
        <w:ind w:left="57"/>
        <w:jc w:val="both"/>
        <w:rPr>
          <w:rFonts w:ascii="Times New Roman" w:hAnsi="Times New Roman" w:cs="Times New Roman"/>
        </w:rPr>
      </w:pPr>
      <w:r w:rsidRPr="00265F2A">
        <w:rPr>
          <w:rFonts w:ascii="Times New Roman" w:hAnsi="Times New Roman" w:cs="Times New Roman"/>
          <w:sz w:val="28"/>
          <w:szCs w:val="28"/>
        </w:rPr>
        <w:t xml:space="preserve">                           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1D425F">
        <w:rPr>
          <w:rFonts w:ascii="Times New Roman" w:hAnsi="Times New Roman" w:cs="Times New Roman"/>
          <w:sz w:val="28"/>
          <w:szCs w:val="28"/>
        </w:rPr>
        <w:t xml:space="preserve"> </w:t>
      </w:r>
      <w:r w:rsidRPr="00F56A92">
        <w:rPr>
          <w:rFonts w:ascii="Times New Roman" w:hAnsi="Times New Roman" w:cs="Times New Roman"/>
          <w:sz w:val="28"/>
          <w:szCs w:val="28"/>
        </w:rPr>
        <w:t>рік</w:t>
      </w:r>
      <w:r w:rsidR="001D425F">
        <w:rPr>
          <w:rFonts w:ascii="Times New Roman" w:hAnsi="Times New Roman" w:cs="Times New Roman"/>
          <w:sz w:val="28"/>
          <w:szCs w:val="28"/>
        </w:rPr>
        <w:t xml:space="preserve"> </w:t>
      </w:r>
      <w:r w:rsidR="001D425F">
        <w:rPr>
          <w:rFonts w:ascii="Times New Roman" w:hAnsi="Times New Roman" w:cs="Times New Roman"/>
          <w:sz w:val="28"/>
          <w:szCs w:val="28"/>
        </w:rPr>
        <w:tab/>
      </w:r>
      <w:r w:rsidR="001D425F">
        <w:rPr>
          <w:rFonts w:ascii="Times New Roman" w:hAnsi="Times New Roman" w:cs="Times New Roman"/>
          <w:sz w:val="28"/>
          <w:szCs w:val="28"/>
        </w:rPr>
        <w:tab/>
      </w:r>
      <w:r w:rsidR="001D425F">
        <w:rPr>
          <w:rFonts w:ascii="Times New Roman" w:hAnsi="Times New Roman" w:cs="Times New Roman"/>
          <w:sz w:val="28"/>
          <w:szCs w:val="28"/>
        </w:rPr>
        <w:tab/>
      </w:r>
      <w:r w:rsidR="001D425F">
        <w:rPr>
          <w:rFonts w:ascii="Times New Roman" w:hAnsi="Times New Roman" w:cs="Times New Roman"/>
          <w:sz w:val="28"/>
          <w:szCs w:val="28"/>
        </w:rPr>
        <w:tab/>
      </w:r>
      <w:r w:rsidR="001D425F">
        <w:rPr>
          <w:rFonts w:ascii="Times New Roman" w:hAnsi="Times New Roman" w:cs="Times New Roman"/>
          <w:sz w:val="28"/>
          <w:szCs w:val="28"/>
        </w:rPr>
        <w:tab/>
      </w:r>
      <w:r w:rsidRPr="00265F2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 рік</w:t>
      </w:r>
    </w:p>
    <w:p w:rsidR="00FA060E" w:rsidRPr="0079365A" w:rsidRDefault="00FA060E" w:rsidP="00FA060E">
      <w:pPr>
        <w:tabs>
          <w:tab w:val="left" w:pos="4678"/>
        </w:tabs>
        <w:spacing w:line="240" w:lineRule="auto"/>
        <w:ind w:left="57"/>
        <w:rPr>
          <w:rFonts w:ascii="Times New Roman" w:hAnsi="Times New Roman" w:cs="Times New Roman"/>
        </w:rPr>
      </w:pPr>
      <w:r w:rsidRPr="0079365A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019425" cy="3086100"/>
            <wp:effectExtent l="19050" t="0" r="9525" b="0"/>
            <wp:docPr id="3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 w:rsidRPr="0079365A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857500" cy="3105150"/>
            <wp:effectExtent l="0" t="0" r="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A060E" w:rsidRPr="001D24A4" w:rsidRDefault="00FA060E" w:rsidP="00FA060E">
      <w:pPr>
        <w:spacing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1D24A4">
        <w:rPr>
          <w:rFonts w:ascii="Times New Roman" w:hAnsi="Times New Roman" w:cs="Times New Roman"/>
          <w:sz w:val="24"/>
          <w:szCs w:val="24"/>
        </w:rPr>
        <w:t>1) відкрито провадження -</w:t>
      </w:r>
      <w:r>
        <w:rPr>
          <w:rFonts w:ascii="Times New Roman" w:hAnsi="Times New Roman" w:cs="Times New Roman"/>
          <w:sz w:val="24"/>
          <w:szCs w:val="24"/>
        </w:rPr>
        <w:t xml:space="preserve">3175;                  </w:t>
      </w:r>
      <w:r w:rsidRPr="001D24A4">
        <w:rPr>
          <w:rFonts w:ascii="Times New Roman" w:hAnsi="Times New Roman" w:cs="Times New Roman"/>
          <w:sz w:val="24"/>
          <w:szCs w:val="24"/>
        </w:rPr>
        <w:t xml:space="preserve">1) відкрито провадження –    </w:t>
      </w:r>
      <w:r>
        <w:rPr>
          <w:rFonts w:ascii="Times New Roman" w:hAnsi="Times New Roman" w:cs="Times New Roman"/>
          <w:sz w:val="24"/>
          <w:szCs w:val="24"/>
        </w:rPr>
        <w:t>5207</w:t>
      </w:r>
      <w:r w:rsidRPr="001D24A4">
        <w:rPr>
          <w:rFonts w:ascii="Times New Roman" w:hAnsi="Times New Roman" w:cs="Times New Roman"/>
          <w:sz w:val="24"/>
          <w:szCs w:val="24"/>
        </w:rPr>
        <w:t xml:space="preserve">;                  </w:t>
      </w:r>
    </w:p>
    <w:p w:rsidR="00FA060E" w:rsidRPr="001D24A4" w:rsidRDefault="00FA060E" w:rsidP="00FA060E">
      <w:pPr>
        <w:spacing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1D24A4">
        <w:rPr>
          <w:rFonts w:ascii="Times New Roman" w:hAnsi="Times New Roman" w:cs="Times New Roman"/>
          <w:sz w:val="24"/>
          <w:szCs w:val="24"/>
        </w:rPr>
        <w:t xml:space="preserve"> 2)  повернуто                     -</w:t>
      </w:r>
      <w:r>
        <w:rPr>
          <w:rFonts w:ascii="Times New Roman" w:hAnsi="Times New Roman" w:cs="Times New Roman"/>
          <w:sz w:val="24"/>
          <w:szCs w:val="24"/>
        </w:rPr>
        <w:t xml:space="preserve"> 414;                      </w:t>
      </w:r>
      <w:r w:rsidRPr="001D24A4">
        <w:rPr>
          <w:rFonts w:ascii="Times New Roman" w:hAnsi="Times New Roman" w:cs="Times New Roman"/>
          <w:sz w:val="24"/>
          <w:szCs w:val="24"/>
        </w:rPr>
        <w:t xml:space="preserve">2)   повернуто                     -   </w:t>
      </w:r>
      <w:r>
        <w:rPr>
          <w:rFonts w:ascii="Times New Roman" w:hAnsi="Times New Roman" w:cs="Times New Roman"/>
          <w:sz w:val="24"/>
          <w:szCs w:val="24"/>
        </w:rPr>
        <w:t>1192</w:t>
      </w:r>
      <w:r w:rsidRPr="001D24A4">
        <w:rPr>
          <w:rFonts w:ascii="Times New Roman" w:hAnsi="Times New Roman" w:cs="Times New Roman"/>
          <w:sz w:val="24"/>
          <w:szCs w:val="24"/>
        </w:rPr>
        <w:t>;</w:t>
      </w:r>
    </w:p>
    <w:p w:rsidR="00FA060E" w:rsidRPr="001D24A4" w:rsidRDefault="00FA060E" w:rsidP="00FA060E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1D24A4">
        <w:rPr>
          <w:rFonts w:ascii="Times New Roman" w:hAnsi="Times New Roman" w:cs="Times New Roman"/>
          <w:sz w:val="24"/>
          <w:szCs w:val="24"/>
        </w:rPr>
        <w:t xml:space="preserve"> 3)  відмовлено у відкритті       3)  відмовлено у відкритті </w:t>
      </w:r>
    </w:p>
    <w:p w:rsidR="00FA060E" w:rsidRPr="001D24A4" w:rsidRDefault="00FA060E" w:rsidP="00FA060E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1D24A4">
        <w:rPr>
          <w:rFonts w:ascii="Times New Roman" w:hAnsi="Times New Roman" w:cs="Times New Roman"/>
          <w:sz w:val="24"/>
          <w:szCs w:val="24"/>
        </w:rPr>
        <w:t xml:space="preserve">           провадження             -   </w:t>
      </w:r>
      <w:r>
        <w:rPr>
          <w:rFonts w:ascii="Times New Roman" w:hAnsi="Times New Roman" w:cs="Times New Roman"/>
          <w:sz w:val="24"/>
          <w:szCs w:val="24"/>
        </w:rPr>
        <w:t>57</w:t>
      </w:r>
      <w:r w:rsidRPr="001D24A4">
        <w:rPr>
          <w:rFonts w:ascii="Times New Roman" w:hAnsi="Times New Roman" w:cs="Times New Roman"/>
          <w:sz w:val="24"/>
          <w:szCs w:val="24"/>
        </w:rPr>
        <w:t xml:space="preserve">;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провадження               </w:t>
      </w:r>
      <w:r w:rsidRPr="001D24A4">
        <w:rPr>
          <w:rFonts w:ascii="Times New Roman" w:hAnsi="Times New Roman" w:cs="Times New Roman"/>
          <w:sz w:val="24"/>
          <w:szCs w:val="24"/>
        </w:rPr>
        <w:t xml:space="preserve">-    </w:t>
      </w:r>
      <w:r>
        <w:rPr>
          <w:rFonts w:ascii="Times New Roman" w:hAnsi="Times New Roman" w:cs="Times New Roman"/>
          <w:sz w:val="24"/>
          <w:szCs w:val="24"/>
        </w:rPr>
        <w:t>73</w:t>
      </w:r>
      <w:r w:rsidRPr="001D24A4">
        <w:rPr>
          <w:rFonts w:ascii="Times New Roman" w:hAnsi="Times New Roman" w:cs="Times New Roman"/>
          <w:sz w:val="24"/>
          <w:szCs w:val="24"/>
        </w:rPr>
        <w:t xml:space="preserve">;                 </w:t>
      </w:r>
    </w:p>
    <w:p w:rsidR="00FA060E" w:rsidRDefault="00FA060E" w:rsidP="00FA060E">
      <w:pPr>
        <w:tabs>
          <w:tab w:val="left" w:pos="4395"/>
        </w:tabs>
        <w:spacing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1D24A4">
        <w:rPr>
          <w:rFonts w:ascii="Times New Roman" w:hAnsi="Times New Roman" w:cs="Times New Roman"/>
          <w:sz w:val="24"/>
          <w:szCs w:val="24"/>
        </w:rPr>
        <w:t xml:space="preserve">4) залишено без розгляду - </w:t>
      </w:r>
      <w:r w:rsidRPr="00DF68BA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.                      </w:t>
      </w:r>
      <w:r w:rsidRPr="001D24A4">
        <w:rPr>
          <w:rFonts w:ascii="Times New Roman" w:hAnsi="Times New Roman" w:cs="Times New Roman"/>
          <w:sz w:val="24"/>
          <w:szCs w:val="24"/>
        </w:rPr>
        <w:t xml:space="preserve">4) залишено без розгляду   - 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D24A4">
        <w:rPr>
          <w:rFonts w:ascii="Times New Roman" w:hAnsi="Times New Roman" w:cs="Times New Roman"/>
          <w:sz w:val="24"/>
          <w:szCs w:val="24"/>
        </w:rPr>
        <w:t>.</w:t>
      </w:r>
    </w:p>
    <w:p w:rsidR="00FA060E" w:rsidRDefault="00FA060E" w:rsidP="00FA060E">
      <w:pPr>
        <w:tabs>
          <w:tab w:val="left" w:pos="4395"/>
        </w:tabs>
        <w:spacing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5) направлені за підсудністю- 14.</w:t>
      </w:r>
    </w:p>
    <w:p w:rsidR="00FA060E" w:rsidRDefault="00FA060E" w:rsidP="00FA060E">
      <w:pPr>
        <w:tabs>
          <w:tab w:val="left" w:pos="4395"/>
        </w:tabs>
        <w:spacing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EC5997">
        <w:rPr>
          <w:rFonts w:ascii="Times New Roman" w:hAnsi="Times New Roman" w:cs="Times New Roman"/>
          <w:sz w:val="28"/>
          <w:szCs w:val="28"/>
        </w:rPr>
        <w:t>У  2018 році в провадженні суду перебувало 5902 справ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C5997">
        <w:rPr>
          <w:rFonts w:ascii="Times New Roman" w:hAnsi="Times New Roman" w:cs="Times New Roman"/>
          <w:sz w:val="28"/>
          <w:szCs w:val="28"/>
        </w:rPr>
        <w:t xml:space="preserve"> (2017 рік- 3875 справ), закінчено провадження по  4634 справах (2017 рік- 3305). Їх питома вага від кількості справ, що перебували у провадженні склала 79% відсотків, у тому числі:</w:t>
      </w:r>
    </w:p>
    <w:p w:rsidR="00FA060E" w:rsidRPr="00EC5997" w:rsidRDefault="00FA060E" w:rsidP="00FA060E">
      <w:pPr>
        <w:tabs>
          <w:tab w:val="left" w:pos="4395"/>
        </w:tabs>
        <w:spacing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EC5997">
        <w:rPr>
          <w:rFonts w:ascii="Times New Roman" w:hAnsi="Times New Roman" w:cs="Times New Roman"/>
          <w:sz w:val="28"/>
          <w:szCs w:val="28"/>
        </w:rPr>
        <w:t xml:space="preserve"> - з прийняттям рішення -  4281 (92,4%), (2017 рік- 2911 (88,1%)), із  них задоволено позов по 3534 ( 2017 рік- 2320 ) справах;</w:t>
      </w:r>
    </w:p>
    <w:p w:rsidR="00FA060E" w:rsidRPr="00EC5997" w:rsidRDefault="00FA060E" w:rsidP="00FA060E">
      <w:pPr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997">
        <w:rPr>
          <w:rFonts w:ascii="Times New Roman" w:hAnsi="Times New Roman" w:cs="Times New Roman"/>
          <w:sz w:val="28"/>
          <w:szCs w:val="28"/>
        </w:rPr>
        <w:lastRenderedPageBreak/>
        <w:t xml:space="preserve"> - передано до інших судів -   17  (0,4%), ( 2017 рік -19  (0,6%))справ;</w:t>
      </w:r>
    </w:p>
    <w:p w:rsidR="00FA060E" w:rsidRPr="00EC5997" w:rsidRDefault="00FA060E" w:rsidP="00FA060E">
      <w:pPr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997">
        <w:rPr>
          <w:rFonts w:ascii="Times New Roman" w:hAnsi="Times New Roman" w:cs="Times New Roman"/>
          <w:sz w:val="28"/>
          <w:szCs w:val="28"/>
        </w:rPr>
        <w:t xml:space="preserve"> - закрито провадження по 183 (3,9%),  ( 2017 рік - 106  (3,2%))справам ;</w:t>
      </w:r>
    </w:p>
    <w:p w:rsidR="00FA060E" w:rsidRPr="00EC5997" w:rsidRDefault="00FA060E" w:rsidP="00FA060E">
      <w:pPr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997">
        <w:rPr>
          <w:rFonts w:ascii="Times New Roman" w:hAnsi="Times New Roman" w:cs="Times New Roman"/>
          <w:sz w:val="28"/>
          <w:szCs w:val="28"/>
        </w:rPr>
        <w:t>- залишено без розгляду –153 (3,3%), ( 2017 рік - 269 (8,1%)) справ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C5997">
        <w:rPr>
          <w:rFonts w:ascii="Times New Roman" w:hAnsi="Times New Roman" w:cs="Times New Roman"/>
          <w:sz w:val="28"/>
          <w:szCs w:val="28"/>
        </w:rPr>
        <w:t>.</w:t>
      </w:r>
    </w:p>
    <w:p w:rsidR="00FA060E" w:rsidRPr="00EC5997" w:rsidRDefault="00FA060E" w:rsidP="00FA060E">
      <w:pPr>
        <w:spacing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EC5997">
        <w:rPr>
          <w:rFonts w:ascii="Times New Roman" w:hAnsi="Times New Roman" w:cs="Times New Roman"/>
          <w:sz w:val="28"/>
          <w:szCs w:val="28"/>
        </w:rPr>
        <w:t>Результати розгляду с</w:t>
      </w:r>
      <w:r w:rsidR="001D425F">
        <w:rPr>
          <w:rFonts w:ascii="Times New Roman" w:hAnsi="Times New Roman" w:cs="Times New Roman"/>
          <w:sz w:val="28"/>
          <w:szCs w:val="28"/>
        </w:rPr>
        <w:t>п</w:t>
      </w:r>
      <w:r w:rsidRPr="00EC5997">
        <w:rPr>
          <w:rFonts w:ascii="Times New Roman" w:hAnsi="Times New Roman" w:cs="Times New Roman"/>
          <w:sz w:val="28"/>
          <w:szCs w:val="28"/>
        </w:rPr>
        <w:t>рав по яких закінчено провадження   наведено в діаграмі</w:t>
      </w:r>
    </w:p>
    <w:p w:rsidR="00FA060E" w:rsidRDefault="00FA060E" w:rsidP="00FA060E">
      <w:pPr>
        <w:spacing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</w:p>
    <w:p w:rsidR="00FA060E" w:rsidRDefault="00FA060E" w:rsidP="00FA060E">
      <w:pPr>
        <w:spacing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6019800" cy="683895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A060E" w:rsidRDefault="00FA060E" w:rsidP="00FA060E">
      <w:pPr>
        <w:spacing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</w:p>
    <w:p w:rsidR="00FA060E" w:rsidRDefault="00FA060E" w:rsidP="00FA060E">
      <w:pPr>
        <w:spacing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</w:p>
    <w:p w:rsidR="00FA060E" w:rsidRPr="0079365A" w:rsidRDefault="00FA060E" w:rsidP="00FA060E">
      <w:pPr>
        <w:spacing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79365A">
        <w:rPr>
          <w:rFonts w:ascii="Times New Roman" w:hAnsi="Times New Roman" w:cs="Times New Roman"/>
          <w:sz w:val="28"/>
          <w:szCs w:val="28"/>
        </w:rPr>
        <w:lastRenderedPageBreak/>
        <w:t>В провадженні  суду у  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9365A">
        <w:rPr>
          <w:rFonts w:ascii="Times New Roman" w:hAnsi="Times New Roman" w:cs="Times New Roman"/>
          <w:sz w:val="28"/>
          <w:szCs w:val="28"/>
        </w:rPr>
        <w:t xml:space="preserve"> ро</w:t>
      </w:r>
      <w:r>
        <w:rPr>
          <w:rFonts w:ascii="Times New Roman" w:hAnsi="Times New Roman" w:cs="Times New Roman"/>
          <w:sz w:val="28"/>
          <w:szCs w:val="28"/>
        </w:rPr>
        <w:t>ці</w:t>
      </w:r>
      <w:r w:rsidRPr="0079365A">
        <w:rPr>
          <w:rFonts w:ascii="Times New Roman" w:hAnsi="Times New Roman" w:cs="Times New Roman"/>
          <w:sz w:val="28"/>
          <w:szCs w:val="28"/>
        </w:rPr>
        <w:t xml:space="preserve"> перебували справи наступних категорій: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FA060E" w:rsidRPr="00F343B2" w:rsidTr="00A8066F">
        <w:trPr>
          <w:trHeight w:val="534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60E" w:rsidRDefault="00FA060E" w:rsidP="00A8066F">
            <w:pPr>
              <w:spacing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060E" w:rsidRDefault="00FA060E" w:rsidP="00A8066F">
            <w:pPr>
              <w:spacing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A21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Категорія справ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60E" w:rsidRPr="00127A21" w:rsidRDefault="00FA060E" w:rsidP="00A80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A21">
              <w:rPr>
                <w:rFonts w:ascii="Times New Roman" w:hAnsi="Times New Roman" w:cs="Times New Roman"/>
                <w:sz w:val="20"/>
                <w:szCs w:val="20"/>
              </w:rPr>
              <w:t>Загальна кількість (залишок на початок  звітного періоду + надійшли за звітний період</w:t>
            </w:r>
            <w:r w:rsidRPr="00127A2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A060E" w:rsidRPr="00F343B2" w:rsidRDefault="00FA060E" w:rsidP="00A8066F">
            <w:pPr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60E" w:rsidRDefault="00FA060E" w:rsidP="00A8066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60E" w:rsidRPr="004175CB" w:rsidRDefault="00FA060E" w:rsidP="00A806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5CB">
              <w:rPr>
                <w:rFonts w:ascii="Times New Roman" w:hAnsi="Times New Roman" w:cs="Times New Roman"/>
                <w:sz w:val="24"/>
                <w:szCs w:val="24"/>
              </w:rPr>
              <w:t>Розглянуто справ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0E" w:rsidRPr="007D7A92" w:rsidRDefault="00FA060E" w:rsidP="00A8066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D7A92">
              <w:rPr>
                <w:rFonts w:ascii="Times New Roman" w:hAnsi="Times New Roman" w:cs="Times New Roman"/>
              </w:rPr>
              <w:t xml:space="preserve">Залишок на кінець </w:t>
            </w:r>
            <w:r>
              <w:rPr>
                <w:rFonts w:ascii="Times New Roman" w:hAnsi="Times New Roman" w:cs="Times New Roman"/>
              </w:rPr>
              <w:t>звітного періоду</w:t>
            </w:r>
          </w:p>
        </w:tc>
      </w:tr>
      <w:tr w:rsidR="00FA060E" w:rsidRPr="00F343B2" w:rsidTr="00A8066F">
        <w:trPr>
          <w:trHeight w:val="213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60E" w:rsidRDefault="00FA060E" w:rsidP="00A8066F">
            <w:pPr>
              <w:spacing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0E" w:rsidRPr="00127A21" w:rsidRDefault="00FA060E" w:rsidP="00A806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0E" w:rsidRDefault="00FA060E" w:rsidP="00A8066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0E" w:rsidRDefault="00FA060E" w:rsidP="00A8066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60E" w:rsidRDefault="00FA060E" w:rsidP="00A80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усього</w:t>
            </w:r>
          </w:p>
          <w:p w:rsidR="00FA060E" w:rsidRDefault="00FA060E" w:rsidP="00A8066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0E" w:rsidRPr="004175CB" w:rsidRDefault="00FA060E" w:rsidP="00A8066F">
            <w:pPr>
              <w:tabs>
                <w:tab w:val="left" w:pos="240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175CB">
              <w:rPr>
                <w:rFonts w:ascii="Times New Roman" w:hAnsi="Times New Roman" w:cs="Times New Roman"/>
              </w:rPr>
              <w:t>з них  провадження у яких зупинено</w:t>
            </w:r>
          </w:p>
        </w:tc>
      </w:tr>
      <w:tr w:rsidR="00FA060E" w:rsidRPr="00F343B2" w:rsidTr="00A8066F">
        <w:trPr>
          <w:trHeight w:val="411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0E" w:rsidRPr="00F343B2" w:rsidRDefault="00FA060E" w:rsidP="00A8066F">
            <w:pPr>
              <w:spacing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0E" w:rsidRPr="00F343B2" w:rsidRDefault="00FA060E" w:rsidP="00A8066F">
            <w:pPr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0E" w:rsidRPr="00B37102" w:rsidRDefault="00FA060E" w:rsidP="00A8066F">
            <w:pPr>
              <w:spacing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102"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0E" w:rsidRPr="00F343B2" w:rsidRDefault="00FA060E" w:rsidP="00A8066F">
            <w:pPr>
              <w:spacing w:line="240" w:lineRule="auto"/>
              <w:ind w:left="57"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0E" w:rsidRPr="00B37102" w:rsidRDefault="00FA060E" w:rsidP="00A806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102"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0E" w:rsidRDefault="00FA060E" w:rsidP="00A8066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0E" w:rsidRPr="00B37102" w:rsidRDefault="00FA060E" w:rsidP="00A806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102"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0E" w:rsidRDefault="00FA060E" w:rsidP="00A8066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0E" w:rsidRPr="003353F1" w:rsidRDefault="00FA060E" w:rsidP="00A806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3F1"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</w:p>
        </w:tc>
      </w:tr>
      <w:tr w:rsidR="00FA060E" w:rsidRPr="00F343B2" w:rsidTr="00A8066F">
        <w:trPr>
          <w:trHeight w:val="12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0E" w:rsidRPr="00F343B2" w:rsidRDefault="00FA060E" w:rsidP="00A8066F">
            <w:pPr>
              <w:spacing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3B2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Справи  зі спорів з приводу забезпечення реалізації громадянами права  голосу на виборах і референдума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0E" w:rsidRPr="003353F1" w:rsidRDefault="00FA060E" w:rsidP="00A8066F">
            <w:pPr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3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0E" w:rsidRPr="00B37102" w:rsidRDefault="00FA060E" w:rsidP="00A8066F">
            <w:pPr>
              <w:spacing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10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0E" w:rsidRPr="003353F1" w:rsidRDefault="00FA060E" w:rsidP="00A8066F">
            <w:pPr>
              <w:spacing w:line="240" w:lineRule="auto"/>
              <w:ind w:left="57"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3F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0E" w:rsidRPr="00B37102" w:rsidRDefault="00FA060E" w:rsidP="00A806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10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0E" w:rsidRPr="003353F1" w:rsidRDefault="00FA060E" w:rsidP="00A8066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3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0E" w:rsidRPr="00B37102" w:rsidRDefault="00FA060E" w:rsidP="00A806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10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0E" w:rsidRPr="003353F1" w:rsidRDefault="00FA060E" w:rsidP="00A8066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3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0E" w:rsidRPr="003353F1" w:rsidRDefault="00FA060E" w:rsidP="00A806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3F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FA060E" w:rsidRPr="00F343B2" w:rsidTr="00A8066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0E" w:rsidRPr="00F343B2" w:rsidRDefault="00FA060E" w:rsidP="00A8066F">
            <w:pPr>
              <w:spacing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3B2">
              <w:rPr>
                <w:rFonts w:ascii="Times New Roman" w:hAnsi="Times New Roman" w:cs="Times New Roman"/>
              </w:rPr>
              <w:t>Справи зі спорів  з приводу  забезпечення  реалізації конституційних прав особи, а також реалізації статусу депутата представницького органу влади, організації  діяльності цих органів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0E" w:rsidRPr="003353F1" w:rsidRDefault="00FA060E" w:rsidP="00A8066F">
            <w:pPr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3F1">
              <w:rPr>
                <w:rFonts w:ascii="Times New Roman" w:hAnsi="Times New Roman" w:cs="Times New Roman"/>
                <w:sz w:val="28"/>
                <w:szCs w:val="28"/>
              </w:rPr>
              <w:t>362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0E" w:rsidRPr="003353F1" w:rsidRDefault="00FA060E" w:rsidP="00A8066F">
            <w:pPr>
              <w:spacing w:line="240" w:lineRule="auto"/>
              <w:ind w:left="57" w:hanging="3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3F1">
              <w:rPr>
                <w:rFonts w:ascii="Times New Roman" w:hAnsi="Times New Roman" w:cs="Times New Roman"/>
                <w:b/>
                <w:sz w:val="28"/>
                <w:szCs w:val="28"/>
              </w:rPr>
              <w:t>271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0E" w:rsidRPr="003353F1" w:rsidRDefault="00FA060E" w:rsidP="00A8066F">
            <w:pPr>
              <w:spacing w:line="240" w:lineRule="auto"/>
              <w:ind w:left="57" w:hanging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3F1">
              <w:rPr>
                <w:rFonts w:ascii="Times New Roman" w:hAnsi="Times New Roman" w:cs="Times New Roman"/>
                <w:sz w:val="28"/>
                <w:szCs w:val="28"/>
              </w:rPr>
              <w:t>355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0E" w:rsidRPr="003353F1" w:rsidRDefault="00FA060E" w:rsidP="00A8066F">
            <w:pPr>
              <w:spacing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3F1">
              <w:rPr>
                <w:rFonts w:ascii="Times New Roman" w:hAnsi="Times New Roman" w:cs="Times New Roman"/>
                <w:b/>
                <w:sz w:val="28"/>
                <w:szCs w:val="28"/>
              </w:rPr>
              <w:t>257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0E" w:rsidRPr="003353F1" w:rsidRDefault="00FA060E" w:rsidP="00A8066F">
            <w:pPr>
              <w:jc w:val="center"/>
              <w:rPr>
                <w:sz w:val="28"/>
                <w:szCs w:val="28"/>
              </w:rPr>
            </w:pPr>
            <w:r w:rsidRPr="003353F1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0E" w:rsidRPr="003353F1" w:rsidRDefault="00FA060E" w:rsidP="00A8066F">
            <w:pPr>
              <w:jc w:val="center"/>
              <w:rPr>
                <w:b/>
                <w:sz w:val="28"/>
                <w:szCs w:val="28"/>
              </w:rPr>
            </w:pPr>
            <w:r w:rsidRPr="003353F1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0E" w:rsidRPr="003353F1" w:rsidRDefault="00FA060E" w:rsidP="00A8066F">
            <w:pPr>
              <w:jc w:val="center"/>
              <w:rPr>
                <w:sz w:val="28"/>
                <w:szCs w:val="28"/>
              </w:rPr>
            </w:pPr>
            <w:r w:rsidRPr="003353F1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0E" w:rsidRPr="003353F1" w:rsidRDefault="00FA060E" w:rsidP="00A8066F">
            <w:pPr>
              <w:jc w:val="center"/>
              <w:rPr>
                <w:b/>
                <w:sz w:val="28"/>
                <w:szCs w:val="28"/>
              </w:rPr>
            </w:pPr>
            <w:r w:rsidRPr="003353F1">
              <w:rPr>
                <w:b/>
                <w:sz w:val="28"/>
                <w:szCs w:val="28"/>
              </w:rPr>
              <w:t>7</w:t>
            </w:r>
          </w:p>
        </w:tc>
      </w:tr>
      <w:tr w:rsidR="00FA060E" w:rsidRPr="00F343B2" w:rsidTr="00A8066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0E" w:rsidRPr="00F343B2" w:rsidRDefault="00FA060E" w:rsidP="00A8066F">
            <w:pPr>
              <w:spacing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3B2">
              <w:rPr>
                <w:rFonts w:ascii="Times New Roman" w:hAnsi="Times New Roman" w:cs="Times New Roman"/>
              </w:rPr>
              <w:t>Справи зі спорів  з приводу  забезпечення  громадського порядку та безпеки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0E" w:rsidRPr="003353F1" w:rsidRDefault="00FA060E" w:rsidP="00A8066F">
            <w:pPr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3F1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0E" w:rsidRPr="003353F1" w:rsidRDefault="00FA060E" w:rsidP="00A8066F">
            <w:pPr>
              <w:spacing w:line="240" w:lineRule="auto"/>
              <w:ind w:left="57" w:hanging="3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3F1">
              <w:rPr>
                <w:rFonts w:ascii="Times New Roman" w:hAnsi="Times New Roman" w:cs="Times New Roman"/>
                <w:b/>
                <w:sz w:val="28"/>
                <w:szCs w:val="28"/>
              </w:rPr>
              <w:t>182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0E" w:rsidRPr="003353F1" w:rsidRDefault="00FA060E" w:rsidP="00A8066F">
            <w:pPr>
              <w:spacing w:line="240" w:lineRule="auto"/>
              <w:ind w:left="57" w:hanging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3F1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0E" w:rsidRPr="003353F1" w:rsidRDefault="00FA060E" w:rsidP="00A8066F">
            <w:pPr>
              <w:tabs>
                <w:tab w:val="center" w:pos="487"/>
              </w:tabs>
              <w:spacing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3F1">
              <w:rPr>
                <w:rFonts w:ascii="Times New Roman" w:hAnsi="Times New Roman" w:cs="Times New Roman"/>
                <w:b/>
                <w:sz w:val="28"/>
                <w:szCs w:val="28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0E" w:rsidRPr="003353F1" w:rsidRDefault="00FA060E" w:rsidP="00A8066F">
            <w:pPr>
              <w:tabs>
                <w:tab w:val="center" w:pos="487"/>
              </w:tabs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3F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0E" w:rsidRPr="003353F1" w:rsidRDefault="00FA060E" w:rsidP="00A8066F">
            <w:pPr>
              <w:tabs>
                <w:tab w:val="center" w:pos="487"/>
              </w:tabs>
              <w:spacing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3F1"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0E" w:rsidRPr="003353F1" w:rsidRDefault="00FA060E" w:rsidP="00A8066F">
            <w:pPr>
              <w:tabs>
                <w:tab w:val="center" w:pos="487"/>
              </w:tabs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3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0E" w:rsidRPr="003353F1" w:rsidRDefault="00FA060E" w:rsidP="00A8066F">
            <w:pPr>
              <w:tabs>
                <w:tab w:val="center" w:pos="487"/>
              </w:tabs>
              <w:spacing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3F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FA060E" w:rsidRPr="00F343B2" w:rsidTr="00A8066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0E" w:rsidRPr="00F343B2" w:rsidRDefault="00FA060E" w:rsidP="00A8066F">
            <w:pPr>
              <w:spacing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3B2">
              <w:rPr>
                <w:rFonts w:ascii="Times New Roman" w:hAnsi="Times New Roman" w:cs="Times New Roman"/>
              </w:rPr>
              <w:t>Справи зі спорів  з приводу  реалізації державної політики  в сфері науки,  культури та спорту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0E" w:rsidRPr="003353F1" w:rsidRDefault="00FA060E" w:rsidP="00A8066F">
            <w:pPr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3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0E" w:rsidRPr="003353F1" w:rsidRDefault="00FA060E" w:rsidP="00A8066F">
            <w:pPr>
              <w:spacing w:line="240" w:lineRule="auto"/>
              <w:ind w:left="57" w:hanging="3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3F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0E" w:rsidRPr="003353F1" w:rsidRDefault="00FA060E" w:rsidP="00A8066F">
            <w:pPr>
              <w:spacing w:line="240" w:lineRule="auto"/>
              <w:ind w:left="57" w:hanging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3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0E" w:rsidRPr="003353F1" w:rsidRDefault="00FA060E" w:rsidP="00A8066F">
            <w:pPr>
              <w:tabs>
                <w:tab w:val="left" w:pos="240"/>
                <w:tab w:val="center" w:pos="487"/>
              </w:tabs>
              <w:spacing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3F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0E" w:rsidRPr="003353F1" w:rsidRDefault="00FA060E" w:rsidP="00A8066F">
            <w:pPr>
              <w:tabs>
                <w:tab w:val="left" w:pos="240"/>
                <w:tab w:val="center" w:pos="487"/>
              </w:tabs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3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0E" w:rsidRPr="003353F1" w:rsidRDefault="00FA060E" w:rsidP="00A8066F">
            <w:pPr>
              <w:tabs>
                <w:tab w:val="left" w:pos="240"/>
                <w:tab w:val="center" w:pos="487"/>
              </w:tabs>
              <w:spacing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3F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0E" w:rsidRPr="003353F1" w:rsidRDefault="00FA060E" w:rsidP="00A8066F">
            <w:pPr>
              <w:tabs>
                <w:tab w:val="left" w:pos="240"/>
                <w:tab w:val="center" w:pos="487"/>
              </w:tabs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3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0E" w:rsidRPr="003353F1" w:rsidRDefault="00FA060E" w:rsidP="00A8066F">
            <w:pPr>
              <w:tabs>
                <w:tab w:val="left" w:pos="240"/>
                <w:tab w:val="center" w:pos="487"/>
              </w:tabs>
              <w:spacing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3F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FA060E" w:rsidRPr="00F343B2" w:rsidTr="00A8066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0E" w:rsidRPr="00F343B2" w:rsidRDefault="00FA060E" w:rsidP="00A8066F">
            <w:pPr>
              <w:spacing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3B2">
              <w:rPr>
                <w:rFonts w:ascii="Times New Roman" w:hAnsi="Times New Roman" w:cs="Times New Roman"/>
              </w:rPr>
              <w:t>Справи зі спорів  з приводу  реалізації державної політики у сфері  економіки</w:t>
            </w:r>
            <w:r w:rsidRPr="00F343B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0E" w:rsidRPr="003353F1" w:rsidRDefault="00FA060E" w:rsidP="00A8066F">
            <w:pPr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3F1">
              <w:rPr>
                <w:rFonts w:ascii="Times New Roman" w:hAnsi="Times New Roman" w:cs="Times New Roman"/>
                <w:sz w:val="28"/>
                <w:szCs w:val="28"/>
              </w:rPr>
              <w:t>299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0E" w:rsidRPr="003353F1" w:rsidRDefault="00FA060E" w:rsidP="00A8066F">
            <w:pPr>
              <w:spacing w:line="240" w:lineRule="auto"/>
              <w:ind w:left="57" w:hanging="3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3F1">
              <w:rPr>
                <w:rFonts w:ascii="Times New Roman" w:hAnsi="Times New Roman" w:cs="Times New Roman"/>
                <w:b/>
                <w:sz w:val="28"/>
                <w:szCs w:val="28"/>
              </w:rPr>
              <w:t>269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0E" w:rsidRPr="003353F1" w:rsidRDefault="00FA060E" w:rsidP="00A8066F">
            <w:pPr>
              <w:spacing w:line="240" w:lineRule="auto"/>
              <w:ind w:left="57" w:hanging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3F1"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0E" w:rsidRPr="003353F1" w:rsidRDefault="00FA060E" w:rsidP="00A8066F">
            <w:pPr>
              <w:spacing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3F1">
              <w:rPr>
                <w:rFonts w:ascii="Times New Roman" w:hAnsi="Times New Roman" w:cs="Times New Roman"/>
                <w:b/>
                <w:sz w:val="28"/>
                <w:szCs w:val="28"/>
              </w:rPr>
              <w:t>211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0E" w:rsidRPr="003353F1" w:rsidRDefault="00FA060E" w:rsidP="00A8066F">
            <w:pPr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3F1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0E" w:rsidRPr="003353F1" w:rsidRDefault="00FA060E" w:rsidP="00A8066F">
            <w:pPr>
              <w:spacing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3F1"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0E" w:rsidRPr="003353F1" w:rsidRDefault="00FA060E" w:rsidP="00A8066F">
            <w:pPr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3F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0E" w:rsidRPr="003353F1" w:rsidRDefault="00FA060E" w:rsidP="00A8066F">
            <w:pPr>
              <w:spacing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3F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FA060E" w:rsidRPr="00F343B2" w:rsidTr="00A8066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0E" w:rsidRPr="00F343B2" w:rsidRDefault="00FA060E" w:rsidP="00A8066F">
            <w:pPr>
              <w:spacing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3B2">
              <w:rPr>
                <w:rFonts w:ascii="Times New Roman" w:hAnsi="Times New Roman" w:cs="Times New Roman"/>
              </w:rPr>
              <w:t>Справи зі спорів  з приводу  забезпечення  сталого  розвитку населених пунктів та землекористування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0E" w:rsidRPr="003353F1" w:rsidRDefault="00FA060E" w:rsidP="00A8066F">
            <w:pPr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3F1">
              <w:rPr>
                <w:rFonts w:ascii="Times New Roman" w:hAnsi="Times New Roman" w:cs="Times New Roman"/>
                <w:sz w:val="28"/>
                <w:szCs w:val="28"/>
              </w:rPr>
              <w:t>549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0E" w:rsidRPr="003353F1" w:rsidRDefault="00FA060E" w:rsidP="00A8066F">
            <w:pPr>
              <w:spacing w:line="240" w:lineRule="auto"/>
              <w:ind w:left="57" w:hanging="3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3F1">
              <w:rPr>
                <w:rFonts w:ascii="Times New Roman" w:hAnsi="Times New Roman" w:cs="Times New Roman"/>
                <w:b/>
                <w:sz w:val="28"/>
                <w:szCs w:val="28"/>
              </w:rPr>
              <w:t>1109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0E" w:rsidRPr="003353F1" w:rsidRDefault="00FA060E" w:rsidP="00A8066F">
            <w:pPr>
              <w:spacing w:line="240" w:lineRule="auto"/>
              <w:ind w:left="57" w:hanging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3F1">
              <w:rPr>
                <w:rFonts w:ascii="Times New Roman" w:hAnsi="Times New Roman" w:cs="Times New Roman"/>
                <w:sz w:val="28"/>
                <w:szCs w:val="28"/>
              </w:rPr>
              <w:t>482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0E" w:rsidRPr="003353F1" w:rsidRDefault="00FA060E" w:rsidP="00A8066F">
            <w:pPr>
              <w:tabs>
                <w:tab w:val="center" w:pos="487"/>
              </w:tabs>
              <w:spacing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3F1">
              <w:rPr>
                <w:rFonts w:ascii="Times New Roman" w:hAnsi="Times New Roman" w:cs="Times New Roman"/>
                <w:b/>
                <w:sz w:val="28"/>
                <w:szCs w:val="28"/>
              </w:rPr>
              <w:t>968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0E" w:rsidRPr="003353F1" w:rsidRDefault="00FA060E" w:rsidP="00A8066F">
            <w:pPr>
              <w:tabs>
                <w:tab w:val="center" w:pos="487"/>
              </w:tabs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3F1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0E" w:rsidRPr="003353F1" w:rsidRDefault="00FA060E" w:rsidP="00A8066F">
            <w:pPr>
              <w:tabs>
                <w:tab w:val="center" w:pos="487"/>
              </w:tabs>
              <w:spacing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3F1">
              <w:rPr>
                <w:rFonts w:ascii="Times New Roman" w:hAnsi="Times New Roman" w:cs="Times New Roman"/>
                <w:b/>
                <w:sz w:val="28"/>
                <w:szCs w:val="28"/>
              </w:rPr>
              <w:t>141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0E" w:rsidRPr="003353F1" w:rsidRDefault="00FA060E" w:rsidP="00A8066F">
            <w:pPr>
              <w:tabs>
                <w:tab w:val="center" w:pos="487"/>
              </w:tabs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3F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0E" w:rsidRPr="003353F1" w:rsidRDefault="00FA060E" w:rsidP="00A8066F">
            <w:pPr>
              <w:tabs>
                <w:tab w:val="center" w:pos="487"/>
              </w:tabs>
              <w:spacing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3F1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FA060E" w:rsidRPr="00F343B2" w:rsidTr="00A8066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0E" w:rsidRPr="00F343B2" w:rsidRDefault="00FA060E" w:rsidP="00A8066F">
            <w:pPr>
              <w:spacing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3B2">
              <w:rPr>
                <w:rFonts w:ascii="Times New Roman" w:hAnsi="Times New Roman" w:cs="Times New Roman"/>
              </w:rPr>
              <w:t>Справи зі спорів  з приводу  охорони навколишнього природного середовища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0E" w:rsidRPr="003353F1" w:rsidRDefault="00FA060E" w:rsidP="00A8066F">
            <w:pPr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3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0E" w:rsidRPr="003353F1" w:rsidRDefault="00FA060E" w:rsidP="00A8066F">
            <w:pPr>
              <w:spacing w:line="240" w:lineRule="auto"/>
              <w:ind w:left="57" w:hanging="3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3F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0E" w:rsidRPr="003353F1" w:rsidRDefault="00FA060E" w:rsidP="00A8066F">
            <w:pPr>
              <w:spacing w:line="240" w:lineRule="auto"/>
              <w:ind w:left="57" w:hanging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3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0E" w:rsidRPr="003353F1" w:rsidRDefault="00FA060E" w:rsidP="00A8066F">
            <w:pPr>
              <w:spacing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3F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0E" w:rsidRPr="003353F1" w:rsidRDefault="00FA060E" w:rsidP="00A8066F">
            <w:pPr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3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0E" w:rsidRPr="003353F1" w:rsidRDefault="00FA060E" w:rsidP="00A8066F">
            <w:pPr>
              <w:spacing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3F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0E" w:rsidRPr="003353F1" w:rsidRDefault="00FA060E" w:rsidP="00A8066F">
            <w:pPr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3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0E" w:rsidRPr="003353F1" w:rsidRDefault="00FA060E" w:rsidP="00A8066F">
            <w:pPr>
              <w:spacing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3F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FA060E" w:rsidRPr="00F343B2" w:rsidTr="00A8066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0E" w:rsidRPr="00F343B2" w:rsidRDefault="00FA060E" w:rsidP="00A8066F">
            <w:pPr>
              <w:spacing w:line="240" w:lineRule="auto"/>
              <w:ind w:left="57"/>
              <w:jc w:val="both"/>
              <w:rPr>
                <w:rFonts w:ascii="Times New Roman" w:hAnsi="Times New Roman" w:cs="Times New Roman"/>
              </w:rPr>
            </w:pPr>
            <w:r w:rsidRPr="00F343B2">
              <w:rPr>
                <w:rFonts w:ascii="Times New Roman" w:hAnsi="Times New Roman" w:cs="Times New Roman"/>
                <w:bCs/>
              </w:rPr>
              <w:lastRenderedPageBreak/>
              <w:t>Справи зі спорів з приводу адміністрування податків, зборів, платежів, а також контролю за дотриманням вимог податкового законодавства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0E" w:rsidRPr="003353F1" w:rsidRDefault="00FA060E" w:rsidP="00A8066F">
            <w:pPr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3F1">
              <w:rPr>
                <w:rFonts w:ascii="Times New Roman" w:hAnsi="Times New Roman" w:cs="Times New Roman"/>
                <w:sz w:val="28"/>
                <w:szCs w:val="28"/>
              </w:rPr>
              <w:t>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0E" w:rsidRPr="003353F1" w:rsidRDefault="00FA060E" w:rsidP="00A8066F">
            <w:pPr>
              <w:spacing w:line="240" w:lineRule="auto"/>
              <w:ind w:left="57" w:hanging="3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3F1">
              <w:rPr>
                <w:rFonts w:ascii="Times New Roman" w:hAnsi="Times New Roman" w:cs="Times New Roman"/>
                <w:b/>
                <w:sz w:val="28"/>
                <w:szCs w:val="28"/>
              </w:rPr>
              <w:t>498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0E" w:rsidRPr="003353F1" w:rsidRDefault="00FA060E" w:rsidP="00A8066F">
            <w:pPr>
              <w:spacing w:line="240" w:lineRule="auto"/>
              <w:ind w:left="57" w:hanging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3F1">
              <w:rPr>
                <w:rFonts w:ascii="Times New Roman" w:hAnsi="Times New Roman" w:cs="Times New Roman"/>
                <w:sz w:val="28"/>
                <w:szCs w:val="28"/>
              </w:rPr>
              <w:t>606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0E" w:rsidRPr="003353F1" w:rsidRDefault="00FA060E" w:rsidP="00A8066F">
            <w:pPr>
              <w:spacing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3F1">
              <w:rPr>
                <w:rFonts w:ascii="Times New Roman" w:hAnsi="Times New Roman" w:cs="Times New Roman"/>
                <w:b/>
                <w:sz w:val="28"/>
                <w:szCs w:val="28"/>
              </w:rPr>
              <w:t>373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0E" w:rsidRPr="003353F1" w:rsidRDefault="00FA060E" w:rsidP="00A8066F">
            <w:pPr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3F1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0E" w:rsidRPr="003353F1" w:rsidRDefault="00FA060E" w:rsidP="00A8066F">
            <w:pPr>
              <w:spacing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3F1">
              <w:rPr>
                <w:rFonts w:ascii="Times New Roman" w:hAnsi="Times New Roman" w:cs="Times New Roman"/>
                <w:b/>
                <w:sz w:val="28"/>
                <w:szCs w:val="28"/>
              </w:rPr>
              <w:t>125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0E" w:rsidRPr="003353F1" w:rsidRDefault="00FA060E" w:rsidP="00A8066F">
            <w:pPr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3F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0E" w:rsidRPr="003353F1" w:rsidRDefault="00FA060E" w:rsidP="00A8066F">
            <w:pPr>
              <w:spacing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3F1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FA060E" w:rsidRPr="00F343B2" w:rsidTr="00A8066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0E" w:rsidRPr="00F343B2" w:rsidRDefault="00FA060E" w:rsidP="00A8066F">
            <w:pPr>
              <w:spacing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3B2">
              <w:rPr>
                <w:rFonts w:ascii="Times New Roman" w:hAnsi="Times New Roman" w:cs="Times New Roman"/>
              </w:rPr>
              <w:t>Справи зі спорів  з  приводу  реалізації публічної  фінансової політики</w:t>
            </w:r>
            <w:r w:rsidRPr="00F343B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0E" w:rsidRPr="003353F1" w:rsidRDefault="00FA060E" w:rsidP="00A8066F">
            <w:pPr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3F1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0E" w:rsidRPr="003353F1" w:rsidRDefault="00FA060E" w:rsidP="00A8066F">
            <w:pPr>
              <w:spacing w:line="240" w:lineRule="auto"/>
              <w:ind w:left="57" w:hanging="3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3F1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0E" w:rsidRPr="003353F1" w:rsidRDefault="00FA060E" w:rsidP="00A8066F">
            <w:pPr>
              <w:spacing w:line="240" w:lineRule="auto"/>
              <w:ind w:left="57" w:hanging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3F1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0E" w:rsidRPr="003353F1" w:rsidRDefault="00FA060E" w:rsidP="00A8066F">
            <w:pPr>
              <w:spacing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3F1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0E" w:rsidRPr="003353F1" w:rsidRDefault="00FA060E" w:rsidP="00A8066F">
            <w:pPr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3F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0E" w:rsidRPr="003353F1" w:rsidRDefault="00FA060E" w:rsidP="00A8066F">
            <w:pPr>
              <w:spacing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3F1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0E" w:rsidRPr="003353F1" w:rsidRDefault="00FA060E" w:rsidP="00A8066F">
            <w:pPr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3F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0E" w:rsidRPr="003353F1" w:rsidRDefault="00FA060E" w:rsidP="00A8066F">
            <w:pPr>
              <w:spacing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3F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bookmarkStart w:id="0" w:name="_GoBack"/>
        <w:bookmarkEnd w:id="0"/>
      </w:tr>
      <w:tr w:rsidR="00FA060E" w:rsidRPr="00F343B2" w:rsidTr="00A8066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0E" w:rsidRPr="00F343B2" w:rsidRDefault="00FA060E" w:rsidP="00A8066F">
            <w:pPr>
              <w:spacing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3B2">
              <w:rPr>
                <w:rFonts w:ascii="Times New Roman" w:hAnsi="Times New Roman" w:cs="Times New Roman"/>
              </w:rPr>
              <w:t>Справи зі спорів  з приводу  реалізації публічної політики у сферах праці, зайнятості населення та соціального захисту  громадян та спорів у сфері публічної житлової політики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0E" w:rsidRPr="003353F1" w:rsidRDefault="00FA060E" w:rsidP="00A8066F">
            <w:pPr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3F1">
              <w:rPr>
                <w:rFonts w:ascii="Times New Roman" w:hAnsi="Times New Roman" w:cs="Times New Roman"/>
                <w:sz w:val="28"/>
                <w:szCs w:val="28"/>
              </w:rPr>
              <w:t>1326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0E" w:rsidRPr="003353F1" w:rsidRDefault="00FA060E" w:rsidP="00A8066F">
            <w:pPr>
              <w:spacing w:line="240" w:lineRule="auto"/>
              <w:ind w:left="57" w:hanging="3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3F1">
              <w:rPr>
                <w:rFonts w:ascii="Times New Roman" w:hAnsi="Times New Roman" w:cs="Times New Roman"/>
                <w:b/>
                <w:sz w:val="28"/>
                <w:szCs w:val="28"/>
              </w:rPr>
              <w:t>2950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0E" w:rsidRPr="003353F1" w:rsidRDefault="00FA060E" w:rsidP="00A8066F">
            <w:pPr>
              <w:spacing w:line="240" w:lineRule="auto"/>
              <w:ind w:left="57" w:hanging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3F1">
              <w:rPr>
                <w:rFonts w:ascii="Times New Roman" w:hAnsi="Times New Roman" w:cs="Times New Roman"/>
                <w:sz w:val="28"/>
                <w:szCs w:val="28"/>
              </w:rPr>
              <w:t>1092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0E" w:rsidRPr="003353F1" w:rsidRDefault="00FA060E" w:rsidP="00A8066F">
            <w:pPr>
              <w:tabs>
                <w:tab w:val="center" w:pos="487"/>
              </w:tabs>
              <w:spacing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3F1">
              <w:rPr>
                <w:rFonts w:ascii="Times New Roman" w:hAnsi="Times New Roman" w:cs="Times New Roman"/>
                <w:b/>
                <w:sz w:val="28"/>
                <w:szCs w:val="28"/>
              </w:rPr>
              <w:t>2233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0E" w:rsidRPr="003353F1" w:rsidRDefault="00FA060E" w:rsidP="00A8066F">
            <w:pPr>
              <w:tabs>
                <w:tab w:val="center" w:pos="487"/>
              </w:tabs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3F1"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0E" w:rsidRPr="003353F1" w:rsidRDefault="00FA060E" w:rsidP="00A8066F">
            <w:pPr>
              <w:tabs>
                <w:tab w:val="center" w:pos="487"/>
              </w:tabs>
              <w:spacing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3F1">
              <w:rPr>
                <w:rFonts w:ascii="Times New Roman" w:hAnsi="Times New Roman" w:cs="Times New Roman"/>
                <w:b/>
                <w:sz w:val="28"/>
                <w:szCs w:val="28"/>
              </w:rPr>
              <w:t>717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0E" w:rsidRPr="003353F1" w:rsidRDefault="00FA060E" w:rsidP="00A8066F">
            <w:pPr>
              <w:tabs>
                <w:tab w:val="center" w:pos="487"/>
              </w:tabs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3F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0E" w:rsidRPr="003353F1" w:rsidRDefault="00FA060E" w:rsidP="00A8066F">
            <w:pPr>
              <w:tabs>
                <w:tab w:val="center" w:pos="487"/>
              </w:tabs>
              <w:spacing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3F1">
              <w:rPr>
                <w:rFonts w:ascii="Times New Roman" w:hAnsi="Times New Roman" w:cs="Times New Roman"/>
                <w:b/>
                <w:sz w:val="28"/>
                <w:szCs w:val="28"/>
              </w:rPr>
              <w:t>300</w:t>
            </w:r>
          </w:p>
        </w:tc>
      </w:tr>
      <w:tr w:rsidR="00FA060E" w:rsidRPr="00F343B2" w:rsidTr="00A8066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0E" w:rsidRPr="00F343B2" w:rsidRDefault="00FA060E" w:rsidP="00A8066F">
            <w:pPr>
              <w:spacing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3B2">
              <w:rPr>
                <w:rFonts w:ascii="Times New Roman" w:hAnsi="Times New Roman" w:cs="Times New Roman"/>
              </w:rPr>
              <w:t>Справи зі спорів  з приводу  забезпечення  юстиції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0E" w:rsidRPr="003353F1" w:rsidRDefault="00FA060E" w:rsidP="00A8066F">
            <w:pPr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3F1"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0E" w:rsidRPr="003353F1" w:rsidRDefault="00FA060E" w:rsidP="00A8066F">
            <w:pPr>
              <w:spacing w:line="240" w:lineRule="auto"/>
              <w:ind w:left="57" w:hanging="3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3F1">
              <w:rPr>
                <w:rFonts w:ascii="Times New Roman" w:hAnsi="Times New Roman" w:cs="Times New Roman"/>
                <w:b/>
                <w:sz w:val="28"/>
                <w:szCs w:val="28"/>
              </w:rPr>
              <w:t>205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0E" w:rsidRPr="003353F1" w:rsidRDefault="00FA060E" w:rsidP="00A8066F">
            <w:pPr>
              <w:spacing w:line="240" w:lineRule="auto"/>
              <w:ind w:left="57" w:hanging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3F1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0E" w:rsidRPr="003353F1" w:rsidRDefault="00FA060E" w:rsidP="00A8066F">
            <w:pPr>
              <w:spacing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3F1">
              <w:rPr>
                <w:rFonts w:ascii="Times New Roman" w:hAnsi="Times New Roman" w:cs="Times New Roman"/>
                <w:b/>
                <w:sz w:val="28"/>
                <w:szCs w:val="28"/>
              </w:rPr>
              <w:t>165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0E" w:rsidRPr="003353F1" w:rsidRDefault="00FA060E" w:rsidP="00A8066F">
            <w:pPr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3F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0E" w:rsidRPr="003353F1" w:rsidRDefault="00FA060E" w:rsidP="00A8066F">
            <w:pPr>
              <w:spacing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3F1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0E" w:rsidRPr="003353F1" w:rsidRDefault="00FA060E" w:rsidP="00A8066F">
            <w:pPr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3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0E" w:rsidRPr="003353F1" w:rsidRDefault="00FA060E" w:rsidP="00A8066F">
            <w:pPr>
              <w:spacing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3F1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FA060E" w:rsidRPr="00F343B2" w:rsidTr="00A8066F">
        <w:trPr>
          <w:trHeight w:val="8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0E" w:rsidRPr="00F343B2" w:rsidRDefault="00FA060E" w:rsidP="00A8066F">
            <w:pPr>
              <w:spacing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3B2">
              <w:rPr>
                <w:rFonts w:ascii="Times New Roman" w:hAnsi="Times New Roman" w:cs="Times New Roman"/>
              </w:rPr>
              <w:t>Спори з приводу проходження публічної служби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0E" w:rsidRPr="003353F1" w:rsidRDefault="00FA060E" w:rsidP="00A8066F">
            <w:pPr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3F1"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0E" w:rsidRPr="003353F1" w:rsidRDefault="00FA060E" w:rsidP="00A8066F">
            <w:pPr>
              <w:spacing w:line="240" w:lineRule="auto"/>
              <w:ind w:left="57" w:hanging="3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3F1">
              <w:rPr>
                <w:rFonts w:ascii="Times New Roman" w:hAnsi="Times New Roman" w:cs="Times New Roman"/>
                <w:b/>
                <w:sz w:val="28"/>
                <w:szCs w:val="28"/>
              </w:rPr>
              <w:t>378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0E" w:rsidRPr="003353F1" w:rsidRDefault="00FA060E" w:rsidP="00A8066F">
            <w:pPr>
              <w:spacing w:line="240" w:lineRule="auto"/>
              <w:ind w:left="57" w:hanging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3F1"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0E" w:rsidRPr="003353F1" w:rsidRDefault="00FA060E" w:rsidP="00A8066F">
            <w:pPr>
              <w:spacing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3F1">
              <w:rPr>
                <w:rFonts w:ascii="Times New Roman" w:hAnsi="Times New Roman" w:cs="Times New Roman"/>
                <w:b/>
                <w:sz w:val="28"/>
                <w:szCs w:val="28"/>
              </w:rPr>
              <w:t>274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0E" w:rsidRPr="003353F1" w:rsidRDefault="00FA060E" w:rsidP="00A8066F">
            <w:pPr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3F1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0E" w:rsidRPr="003353F1" w:rsidRDefault="00FA060E" w:rsidP="00A8066F">
            <w:pPr>
              <w:spacing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3F1">
              <w:rPr>
                <w:rFonts w:ascii="Times New Roman" w:hAnsi="Times New Roman" w:cs="Times New Roman"/>
                <w:b/>
                <w:sz w:val="28"/>
                <w:szCs w:val="28"/>
              </w:rPr>
              <w:t>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0E" w:rsidRPr="003353F1" w:rsidRDefault="00FA060E" w:rsidP="00A8066F">
            <w:pPr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3F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0E" w:rsidRPr="003353F1" w:rsidRDefault="00FA060E" w:rsidP="00A8066F">
            <w:pPr>
              <w:spacing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3F1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</w:tr>
      <w:tr w:rsidR="00FA060E" w:rsidRPr="00F343B2" w:rsidTr="00A8066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0E" w:rsidRPr="00F343B2" w:rsidRDefault="00FA060E" w:rsidP="00A8066F">
            <w:pPr>
              <w:spacing w:line="240" w:lineRule="auto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3B2">
              <w:rPr>
                <w:rFonts w:ascii="Times New Roman" w:hAnsi="Times New Roman" w:cs="Times New Roman"/>
                <w:sz w:val="28"/>
                <w:szCs w:val="28"/>
              </w:rPr>
              <w:t>В С Ь О Г 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0E" w:rsidRPr="003353F1" w:rsidRDefault="00FA060E" w:rsidP="00A8066F">
            <w:pPr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3F1">
              <w:rPr>
                <w:rFonts w:ascii="Times New Roman" w:hAnsi="Times New Roman" w:cs="Times New Roman"/>
                <w:sz w:val="28"/>
                <w:szCs w:val="28"/>
              </w:rPr>
              <w:t>3875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0E" w:rsidRPr="003353F1" w:rsidRDefault="00FA060E" w:rsidP="00A8066F">
            <w:pPr>
              <w:spacing w:line="240" w:lineRule="auto"/>
              <w:ind w:left="57" w:hanging="3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3F1">
              <w:rPr>
                <w:rFonts w:ascii="Times New Roman" w:hAnsi="Times New Roman" w:cs="Times New Roman"/>
                <w:b/>
                <w:sz w:val="28"/>
                <w:szCs w:val="28"/>
              </w:rPr>
              <w:t>5902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0E" w:rsidRPr="003353F1" w:rsidRDefault="00FA060E" w:rsidP="00A8066F">
            <w:pPr>
              <w:spacing w:line="240" w:lineRule="auto"/>
              <w:ind w:left="57" w:hanging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3F1">
              <w:rPr>
                <w:rFonts w:ascii="Times New Roman" w:hAnsi="Times New Roman" w:cs="Times New Roman"/>
                <w:sz w:val="28"/>
                <w:szCs w:val="28"/>
              </w:rPr>
              <w:t>3305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0E" w:rsidRPr="003353F1" w:rsidRDefault="00FA060E" w:rsidP="00A8066F">
            <w:pPr>
              <w:spacing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3F1">
              <w:rPr>
                <w:rFonts w:ascii="Times New Roman" w:hAnsi="Times New Roman" w:cs="Times New Roman"/>
                <w:b/>
                <w:sz w:val="28"/>
                <w:szCs w:val="28"/>
              </w:rPr>
              <w:t>4634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0E" w:rsidRPr="003353F1" w:rsidRDefault="00FA060E" w:rsidP="00A8066F">
            <w:pPr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3F1">
              <w:rPr>
                <w:rFonts w:ascii="Times New Roman" w:hAnsi="Times New Roman" w:cs="Times New Roman"/>
                <w:sz w:val="28"/>
                <w:szCs w:val="28"/>
              </w:rPr>
              <w:t>570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0E" w:rsidRPr="003353F1" w:rsidRDefault="00FA060E" w:rsidP="00A8066F">
            <w:pPr>
              <w:spacing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3F1">
              <w:rPr>
                <w:rFonts w:ascii="Times New Roman" w:hAnsi="Times New Roman" w:cs="Times New Roman"/>
                <w:b/>
                <w:sz w:val="28"/>
                <w:szCs w:val="28"/>
              </w:rPr>
              <w:t>1268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0E" w:rsidRPr="003353F1" w:rsidRDefault="00FA060E" w:rsidP="00A8066F">
            <w:pPr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3F1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0E" w:rsidRPr="003353F1" w:rsidRDefault="00FA060E" w:rsidP="00A8066F">
            <w:pPr>
              <w:spacing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3F1">
              <w:rPr>
                <w:rFonts w:ascii="Times New Roman" w:hAnsi="Times New Roman" w:cs="Times New Roman"/>
                <w:b/>
                <w:sz w:val="28"/>
                <w:szCs w:val="28"/>
              </w:rPr>
              <w:t>401</w:t>
            </w:r>
          </w:p>
        </w:tc>
      </w:tr>
    </w:tbl>
    <w:p w:rsidR="00FA060E" w:rsidRPr="00F343B2" w:rsidRDefault="00FA060E" w:rsidP="00FA060E">
      <w:pPr>
        <w:spacing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</w:p>
    <w:p w:rsidR="00FA060E" w:rsidRPr="00F16AD7" w:rsidRDefault="00FA060E" w:rsidP="00FA060E">
      <w:pPr>
        <w:spacing w:after="0" w:line="240" w:lineRule="auto"/>
        <w:ind w:left="57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43B2">
        <w:rPr>
          <w:rFonts w:ascii="Times New Roman" w:hAnsi="Times New Roman" w:cs="Times New Roman"/>
          <w:sz w:val="28"/>
          <w:szCs w:val="28"/>
        </w:rPr>
        <w:t xml:space="preserve">Із загальної кількості  </w:t>
      </w:r>
      <w:r>
        <w:rPr>
          <w:rFonts w:ascii="Times New Roman" w:hAnsi="Times New Roman" w:cs="Times New Roman"/>
          <w:sz w:val="28"/>
          <w:szCs w:val="28"/>
        </w:rPr>
        <w:t>справ</w:t>
      </w:r>
      <w:r w:rsidRPr="00F343B2">
        <w:rPr>
          <w:rFonts w:ascii="Times New Roman" w:hAnsi="Times New Roman" w:cs="Times New Roman"/>
          <w:sz w:val="28"/>
          <w:szCs w:val="28"/>
        </w:rPr>
        <w:t xml:space="preserve">, які перебували на розгляді суду, найбільшу кількість (50відсотків)  склали справи зі спорів </w:t>
      </w:r>
      <w:r w:rsidRPr="00F343B2">
        <w:rPr>
          <w:rFonts w:ascii="Times New Roman" w:hAnsi="Times New Roman" w:cs="Times New Roman"/>
          <w:bCs/>
          <w:sz w:val="28"/>
          <w:szCs w:val="28"/>
        </w:rPr>
        <w:t>з приводу</w:t>
      </w:r>
      <w:r w:rsidRPr="00F343B2">
        <w:rPr>
          <w:rFonts w:ascii="Times New Roman" w:hAnsi="Times New Roman" w:cs="Times New Roman"/>
          <w:sz w:val="28"/>
          <w:szCs w:val="28"/>
        </w:rPr>
        <w:t xml:space="preserve">реалізації публічної політики у сферах праці, зайнятості населення та соціального захисту  громадян та спорів у сфері публічної житлової політики–  2950 (2017 рік-1326)і справи зі спорів    з приводу  забезпечення  сталого  розвитку населених пунктів та землекористування – 1109 ( 2017 рік - 549) (близько 18,8%).  </w:t>
      </w:r>
    </w:p>
    <w:p w:rsidR="00FA060E" w:rsidRDefault="00FA060E" w:rsidP="00FA060E">
      <w:pPr>
        <w:spacing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3E357C">
        <w:rPr>
          <w:rFonts w:ascii="Times New Roman" w:hAnsi="Times New Roman" w:cs="Times New Roman"/>
          <w:sz w:val="28"/>
          <w:szCs w:val="28"/>
        </w:rPr>
        <w:t>У   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E357C">
        <w:rPr>
          <w:rFonts w:ascii="Times New Roman" w:hAnsi="Times New Roman" w:cs="Times New Roman"/>
          <w:sz w:val="28"/>
          <w:szCs w:val="28"/>
        </w:rPr>
        <w:t xml:space="preserve"> ро</w:t>
      </w:r>
      <w:r>
        <w:rPr>
          <w:rFonts w:ascii="Times New Roman" w:hAnsi="Times New Roman" w:cs="Times New Roman"/>
          <w:sz w:val="28"/>
          <w:szCs w:val="28"/>
        </w:rPr>
        <w:t xml:space="preserve">ці </w:t>
      </w:r>
      <w:r w:rsidRPr="003E357C">
        <w:rPr>
          <w:rFonts w:ascii="Times New Roman" w:hAnsi="Times New Roman" w:cs="Times New Roman"/>
          <w:sz w:val="28"/>
          <w:szCs w:val="28"/>
        </w:rPr>
        <w:t xml:space="preserve"> судом постановлено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3E357C">
        <w:rPr>
          <w:rFonts w:ascii="Times New Roman" w:hAnsi="Times New Roman" w:cs="Times New Roman"/>
          <w:sz w:val="28"/>
          <w:szCs w:val="28"/>
        </w:rPr>
        <w:t>окрем</w:t>
      </w:r>
      <w:r>
        <w:rPr>
          <w:rFonts w:ascii="Times New Roman" w:hAnsi="Times New Roman" w:cs="Times New Roman"/>
          <w:sz w:val="28"/>
          <w:szCs w:val="28"/>
        </w:rPr>
        <w:t xml:space="preserve">их  ухвал </w:t>
      </w:r>
      <w:r w:rsidRPr="00A22BB6">
        <w:rPr>
          <w:rFonts w:ascii="Times New Roman" w:hAnsi="Times New Roman" w:cs="Times New Roman"/>
          <w:sz w:val="28"/>
          <w:szCs w:val="28"/>
        </w:rPr>
        <w:t>(2017р</w:t>
      </w:r>
      <w:r>
        <w:rPr>
          <w:rFonts w:ascii="Times New Roman" w:hAnsi="Times New Roman" w:cs="Times New Roman"/>
          <w:sz w:val="28"/>
          <w:szCs w:val="28"/>
        </w:rPr>
        <w:t>ік</w:t>
      </w:r>
      <w:r w:rsidRPr="00A22BB6">
        <w:rPr>
          <w:rFonts w:ascii="Times New Roman" w:hAnsi="Times New Roman" w:cs="Times New Roman"/>
          <w:sz w:val="28"/>
          <w:szCs w:val="28"/>
        </w:rPr>
        <w:t xml:space="preserve"> -10)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060E" w:rsidRPr="003E357C" w:rsidRDefault="00FA060E" w:rsidP="00FA060E">
      <w:pPr>
        <w:spacing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3E357C">
        <w:rPr>
          <w:rFonts w:ascii="Times New Roman" w:hAnsi="Times New Roman" w:cs="Times New Roman"/>
          <w:sz w:val="28"/>
          <w:szCs w:val="28"/>
        </w:rPr>
        <w:t>До Житомирського окружного адміністративного суду у звітному періоді надійшл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C2726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(2017рік-21)</w:t>
      </w:r>
      <w:r w:rsidRPr="003E357C">
        <w:rPr>
          <w:rFonts w:ascii="Times New Roman" w:hAnsi="Times New Roman" w:cs="Times New Roman"/>
          <w:sz w:val="28"/>
          <w:szCs w:val="28"/>
        </w:rPr>
        <w:t xml:space="preserve"> заяв про перегляд судових рішень за нововиявленими обставинами</w:t>
      </w:r>
      <w:r>
        <w:rPr>
          <w:rFonts w:ascii="Times New Roman" w:hAnsi="Times New Roman" w:cs="Times New Roman"/>
          <w:sz w:val="28"/>
          <w:szCs w:val="28"/>
        </w:rPr>
        <w:t xml:space="preserve"> та  </w:t>
      </w:r>
      <w:r w:rsidRPr="00611C2A">
        <w:rPr>
          <w:rFonts w:ascii="Times New Roman" w:hAnsi="Times New Roman" w:cs="Times New Roman"/>
          <w:b/>
          <w:sz w:val="28"/>
          <w:szCs w:val="28"/>
        </w:rPr>
        <w:t>1</w:t>
      </w:r>
      <w:r w:rsidRPr="00E3431A">
        <w:rPr>
          <w:rFonts w:ascii="Times New Roman" w:hAnsi="Times New Roman" w:cs="Times New Roman"/>
          <w:sz w:val="28"/>
          <w:szCs w:val="28"/>
        </w:rPr>
        <w:t xml:space="preserve"> заява про перегляд рішення 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3431A">
        <w:rPr>
          <w:rFonts w:ascii="Times New Roman" w:hAnsi="Times New Roman" w:cs="Times New Roman"/>
          <w:sz w:val="28"/>
          <w:szCs w:val="28"/>
        </w:rPr>
        <w:t xml:space="preserve"> виключними обставинами </w:t>
      </w:r>
      <w:r w:rsidRPr="003E357C">
        <w:rPr>
          <w:rFonts w:ascii="Times New Roman" w:hAnsi="Times New Roman" w:cs="Times New Roman"/>
          <w:sz w:val="28"/>
          <w:szCs w:val="28"/>
        </w:rPr>
        <w:t xml:space="preserve">, залишок заяв на початок звітного періоду складав – </w:t>
      </w:r>
      <w:r w:rsidRPr="002C2726">
        <w:rPr>
          <w:rFonts w:ascii="Times New Roman" w:hAnsi="Times New Roman" w:cs="Times New Roman"/>
          <w:b/>
          <w:sz w:val="28"/>
          <w:szCs w:val="28"/>
        </w:rPr>
        <w:t>3</w:t>
      </w:r>
      <w:r w:rsidRPr="00A22BB6">
        <w:rPr>
          <w:rFonts w:ascii="Times New Roman" w:hAnsi="Times New Roman" w:cs="Times New Roman"/>
          <w:sz w:val="28"/>
          <w:szCs w:val="28"/>
        </w:rPr>
        <w:t>(2017 рік -</w:t>
      </w:r>
      <w:r>
        <w:rPr>
          <w:rFonts w:ascii="Times New Roman" w:hAnsi="Times New Roman" w:cs="Times New Roman"/>
          <w:sz w:val="28"/>
          <w:szCs w:val="28"/>
        </w:rPr>
        <w:t>5)</w:t>
      </w:r>
      <w:r w:rsidRPr="003E357C">
        <w:rPr>
          <w:rFonts w:ascii="Times New Roman" w:hAnsi="Times New Roman" w:cs="Times New Roman"/>
          <w:sz w:val="28"/>
          <w:szCs w:val="28"/>
        </w:rPr>
        <w:t xml:space="preserve">. Всього в провадженні суду у вказаному періоді перебувало </w:t>
      </w:r>
      <w:r w:rsidRPr="002C2726">
        <w:rPr>
          <w:rFonts w:ascii="Times New Roman" w:hAnsi="Times New Roman" w:cs="Times New Roman"/>
          <w:b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 xml:space="preserve"> (2017 рік -26)</w:t>
      </w:r>
      <w:r w:rsidRPr="003E357C">
        <w:rPr>
          <w:rFonts w:ascii="Times New Roman" w:hAnsi="Times New Roman" w:cs="Times New Roman"/>
          <w:sz w:val="28"/>
          <w:szCs w:val="28"/>
        </w:rPr>
        <w:t xml:space="preserve"> заяв про перегляд судових рішень за нововиявленими обставинами</w:t>
      </w:r>
      <w:r>
        <w:rPr>
          <w:rFonts w:ascii="Times New Roman" w:hAnsi="Times New Roman" w:cs="Times New Roman"/>
          <w:sz w:val="28"/>
          <w:szCs w:val="28"/>
        </w:rPr>
        <w:t>та</w:t>
      </w:r>
      <w:r w:rsidRPr="00AD7C89">
        <w:rPr>
          <w:rFonts w:ascii="Times New Roman" w:hAnsi="Times New Roman" w:cs="Times New Roman"/>
          <w:sz w:val="28"/>
          <w:szCs w:val="28"/>
        </w:rPr>
        <w:t xml:space="preserve">виключними </w:t>
      </w:r>
      <w:r>
        <w:rPr>
          <w:rFonts w:ascii="Times New Roman" w:hAnsi="Times New Roman" w:cs="Times New Roman"/>
          <w:sz w:val="28"/>
          <w:szCs w:val="28"/>
        </w:rPr>
        <w:t>обставинами</w:t>
      </w:r>
      <w:r w:rsidRPr="003E357C">
        <w:rPr>
          <w:rFonts w:ascii="Times New Roman" w:hAnsi="Times New Roman" w:cs="Times New Roman"/>
          <w:sz w:val="28"/>
          <w:szCs w:val="28"/>
        </w:rPr>
        <w:t>, з них:</w:t>
      </w:r>
    </w:p>
    <w:p w:rsidR="00FA060E" w:rsidRDefault="00FA060E" w:rsidP="00FA060E">
      <w:pPr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3E357C">
        <w:rPr>
          <w:rFonts w:ascii="Times New Roman" w:hAnsi="Times New Roman" w:cs="Times New Roman"/>
          <w:sz w:val="28"/>
          <w:szCs w:val="28"/>
        </w:rPr>
        <w:t>-  повернуто заявнику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C2726">
        <w:rPr>
          <w:rFonts w:ascii="Times New Roman" w:hAnsi="Times New Roman" w:cs="Times New Roman"/>
          <w:b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</w:rPr>
        <w:t xml:space="preserve"> ( 2017 рік-3)</w:t>
      </w:r>
      <w:r w:rsidRPr="003E357C">
        <w:rPr>
          <w:rFonts w:ascii="Times New Roman" w:hAnsi="Times New Roman" w:cs="Times New Roman"/>
          <w:sz w:val="28"/>
          <w:szCs w:val="28"/>
        </w:rPr>
        <w:t>;</w:t>
      </w:r>
    </w:p>
    <w:p w:rsidR="00FA060E" w:rsidRPr="00EB193C" w:rsidRDefault="00FA060E" w:rsidP="00FA060E">
      <w:pPr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C2896">
        <w:rPr>
          <w:rFonts w:ascii="Times New Roman" w:hAnsi="Times New Roman" w:cs="Times New Roman"/>
          <w:sz w:val="28"/>
          <w:szCs w:val="28"/>
        </w:rPr>
        <w:t>відмовлено у відкриті провадження -</w:t>
      </w:r>
      <w:r w:rsidRPr="002C2726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7C2896">
        <w:rPr>
          <w:rFonts w:ascii="Times New Roman" w:hAnsi="Times New Roman" w:cs="Times New Roman"/>
          <w:sz w:val="28"/>
          <w:szCs w:val="28"/>
        </w:rPr>
        <w:t>( 2017 рік-0);</w:t>
      </w:r>
    </w:p>
    <w:p w:rsidR="00FA060E" w:rsidRPr="003E357C" w:rsidRDefault="00FA060E" w:rsidP="00FA060E">
      <w:pPr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закінчено провадження  -</w:t>
      </w:r>
      <w:r w:rsidRPr="002C2726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(2017 рік –20),</w:t>
      </w:r>
      <w:r w:rsidRPr="003E357C">
        <w:rPr>
          <w:rFonts w:ascii="Times New Roman" w:hAnsi="Times New Roman" w:cs="Times New Roman"/>
          <w:sz w:val="28"/>
          <w:szCs w:val="28"/>
        </w:rPr>
        <w:t xml:space="preserve"> у тому числі:</w:t>
      </w:r>
    </w:p>
    <w:p w:rsidR="00FA060E" w:rsidRPr="003E357C" w:rsidRDefault="00FA060E" w:rsidP="00FA060E">
      <w:pPr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3E357C">
        <w:rPr>
          <w:rFonts w:ascii="Times New Roman" w:hAnsi="Times New Roman" w:cs="Times New Roman"/>
          <w:sz w:val="28"/>
          <w:szCs w:val="28"/>
        </w:rPr>
        <w:t xml:space="preserve">а) скасовано з прийняттям нової постанови – </w:t>
      </w:r>
      <w:r w:rsidRPr="002C2726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(2017 рік-13)</w:t>
      </w:r>
      <w:r w:rsidRPr="003E357C">
        <w:rPr>
          <w:rFonts w:ascii="Times New Roman" w:hAnsi="Times New Roman" w:cs="Times New Roman"/>
          <w:sz w:val="28"/>
          <w:szCs w:val="28"/>
        </w:rPr>
        <w:t>;</w:t>
      </w:r>
    </w:p>
    <w:p w:rsidR="00FA060E" w:rsidRPr="00993F48" w:rsidRDefault="00FA060E" w:rsidP="00FA0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57C">
        <w:rPr>
          <w:rFonts w:ascii="Times New Roman" w:hAnsi="Times New Roman" w:cs="Times New Roman"/>
          <w:sz w:val="28"/>
          <w:szCs w:val="28"/>
        </w:rPr>
        <w:lastRenderedPageBreak/>
        <w:t xml:space="preserve">б) заяву залишено без задоволення – </w:t>
      </w:r>
      <w:r w:rsidRPr="002C2726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( 2017 рік -6)</w:t>
      </w:r>
      <w:r w:rsidRPr="003E357C">
        <w:rPr>
          <w:rFonts w:ascii="Times New Roman" w:hAnsi="Times New Roman" w:cs="Times New Roman"/>
          <w:sz w:val="28"/>
          <w:szCs w:val="28"/>
        </w:rPr>
        <w:t>;</w:t>
      </w:r>
    </w:p>
    <w:p w:rsidR="00FA060E" w:rsidRPr="00F16AD7" w:rsidRDefault="00FA060E" w:rsidP="00FA0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 заяву </w:t>
      </w:r>
      <w:r w:rsidRPr="00F16AD7">
        <w:rPr>
          <w:rFonts w:ascii="Times New Roman" w:hAnsi="Times New Roman" w:cs="Times New Roman"/>
          <w:color w:val="000000" w:themeColor="text1"/>
          <w:sz w:val="28"/>
          <w:szCs w:val="28"/>
        </w:rPr>
        <w:t>залишено без розгляду</w:t>
      </w:r>
      <w:r w:rsidRPr="006267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- </w:t>
      </w:r>
      <w:r w:rsidRPr="002C27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( 2017 рік-</w:t>
      </w:r>
      <w:r w:rsidRPr="0062677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FA060E" w:rsidRPr="007C2896" w:rsidRDefault="00FA060E" w:rsidP="00FA0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закрито провадження -</w:t>
      </w:r>
      <w:r w:rsidRPr="002C2726">
        <w:rPr>
          <w:rFonts w:ascii="Times New Roman" w:hAnsi="Times New Roman" w:cs="Times New Roman"/>
          <w:b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( 2017 рік-0);</w:t>
      </w:r>
    </w:p>
    <w:p w:rsidR="00FA060E" w:rsidRDefault="00FA060E" w:rsidP="00FA0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57C">
        <w:rPr>
          <w:rFonts w:ascii="Times New Roman" w:hAnsi="Times New Roman" w:cs="Times New Roman"/>
          <w:sz w:val="28"/>
          <w:szCs w:val="28"/>
        </w:rPr>
        <w:t xml:space="preserve">- залишок нерозглянутих заяв на кінець звітного періоду, по яких відкрито провадження за нововиявленими обставинами – </w:t>
      </w:r>
      <w:r w:rsidRPr="002C2726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( 2017 рік -3)</w:t>
      </w:r>
      <w:r w:rsidRPr="003E357C">
        <w:rPr>
          <w:rFonts w:ascii="Times New Roman" w:hAnsi="Times New Roman" w:cs="Times New Roman"/>
          <w:sz w:val="28"/>
          <w:szCs w:val="28"/>
        </w:rPr>
        <w:t>.</w:t>
      </w:r>
    </w:p>
    <w:p w:rsidR="00FA060E" w:rsidRDefault="00FA060E" w:rsidP="00FA0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60E" w:rsidRDefault="00FA060E" w:rsidP="00FA060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val="ru-RU" w:eastAsia="ru-RU"/>
        </w:rPr>
        <w:drawing>
          <wp:inline distT="0" distB="0" distL="0" distR="0">
            <wp:extent cx="5524500" cy="569595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A060E" w:rsidRDefault="00FA060E" w:rsidP="00FA060E">
      <w:pPr>
        <w:spacing w:line="240" w:lineRule="auto"/>
        <w:ind w:left="57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FA060E" w:rsidRDefault="00FA060E" w:rsidP="00FA060E">
      <w:pPr>
        <w:spacing w:line="240" w:lineRule="auto"/>
        <w:ind w:left="57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FA060E" w:rsidRDefault="00FA060E" w:rsidP="00FA060E">
      <w:pPr>
        <w:spacing w:line="240" w:lineRule="auto"/>
        <w:ind w:lef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E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Крім того, у порядку виконання судових рішень,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протягом</w:t>
      </w:r>
      <w:r w:rsidRPr="00A00E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A00E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ку</w:t>
      </w:r>
      <w:r w:rsidRPr="00A00E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судом розглянуто </w:t>
      </w:r>
      <w:r w:rsidRPr="002C27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857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(2017 рік- </w:t>
      </w:r>
      <w:r w:rsidRPr="00A00E00">
        <w:rPr>
          <w:rFonts w:ascii="Times New Roman" w:hAnsi="Times New Roman" w:cs="Times New Roman"/>
          <w:color w:val="000000" w:themeColor="text1"/>
          <w:sz w:val="28"/>
          <w:szCs w:val="28"/>
        </w:rPr>
        <w:t>2002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A00E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клопотан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ь,заяв</w:t>
      </w:r>
      <w:r w:rsidRPr="00A00E00">
        <w:rPr>
          <w:rFonts w:ascii="Times New Roman" w:hAnsi="Times New Roman" w:cs="Times New Roman"/>
          <w:color w:val="000000" w:themeColor="text1"/>
          <w:sz w:val="28"/>
          <w:szCs w:val="28"/>
        </w:rPr>
        <w:t>(статистичні дані відображено у  таблиці)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A060E" w:rsidRDefault="00FA060E" w:rsidP="00FA060E">
      <w:pPr>
        <w:spacing w:line="240" w:lineRule="auto"/>
        <w:ind w:lef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060E" w:rsidRDefault="00FA060E" w:rsidP="00FA060E">
      <w:pPr>
        <w:spacing w:line="240" w:lineRule="auto"/>
        <w:ind w:lef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060E" w:rsidRDefault="00FA060E" w:rsidP="00FA060E">
      <w:pPr>
        <w:spacing w:line="240" w:lineRule="auto"/>
        <w:ind w:lef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060E" w:rsidRDefault="00FA060E" w:rsidP="00FA060E">
      <w:pPr>
        <w:spacing w:line="240" w:lineRule="auto"/>
        <w:ind w:lef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Розгляд   </w:t>
      </w:r>
      <w:r w:rsidRPr="00F81180">
        <w:rPr>
          <w:rFonts w:ascii="Times New Roman" w:hAnsi="Times New Roman" w:cs="Times New Roman"/>
          <w:color w:val="000000" w:themeColor="text1"/>
          <w:sz w:val="28"/>
          <w:szCs w:val="28"/>
        </w:rPr>
        <w:t>клопотань, заяву порядку виконання судових рішень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</w:t>
      </w:r>
      <w:r w:rsidRPr="00F811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2018 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ік.</w:t>
      </w:r>
    </w:p>
    <w:p w:rsidR="00FA060E" w:rsidRPr="00A00E00" w:rsidRDefault="00FA060E" w:rsidP="00FA060E">
      <w:pPr>
        <w:spacing w:line="240" w:lineRule="auto"/>
        <w:ind w:lef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6"/>
        <w:gridCol w:w="5178"/>
        <w:gridCol w:w="1491"/>
        <w:gridCol w:w="1376"/>
      </w:tblGrid>
      <w:tr w:rsidR="00FA060E" w:rsidRPr="00A00E00" w:rsidTr="00A8066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0E" w:rsidRPr="00183884" w:rsidRDefault="00FA060E" w:rsidP="00A8066F">
            <w:pPr>
              <w:spacing w:line="240" w:lineRule="auto"/>
              <w:ind w:left="5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8388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0E" w:rsidRPr="00183884" w:rsidRDefault="00FA060E" w:rsidP="00A8066F">
            <w:pPr>
              <w:spacing w:line="240" w:lineRule="auto"/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8388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Результати розгляду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0E" w:rsidRPr="00183884" w:rsidRDefault="00FA060E" w:rsidP="00A8066F">
            <w:pPr>
              <w:spacing w:line="240" w:lineRule="auto"/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8388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2017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0E" w:rsidRPr="00183884" w:rsidRDefault="00FA060E" w:rsidP="00A8066F">
            <w:pPr>
              <w:spacing w:line="240" w:lineRule="auto"/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8388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2018</w:t>
            </w:r>
          </w:p>
        </w:tc>
      </w:tr>
      <w:tr w:rsidR="00FA060E" w:rsidRPr="00A00E00" w:rsidTr="00A8066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0E" w:rsidRPr="00A70083" w:rsidRDefault="00FA060E" w:rsidP="00A80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083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0E" w:rsidRPr="00A70083" w:rsidRDefault="00FA060E" w:rsidP="00A80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70083">
              <w:rPr>
                <w:rFonts w:ascii="Times New Roman" w:hAnsi="Times New Roman" w:cs="Times New Roman"/>
                <w:sz w:val="28"/>
                <w:szCs w:val="28"/>
              </w:rPr>
              <w:t>алишок на початок звітного періоду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0E" w:rsidRPr="00A70083" w:rsidRDefault="00FA060E" w:rsidP="00A80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083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0E" w:rsidRPr="00A70083" w:rsidRDefault="00FA060E" w:rsidP="00A80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083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</w:tr>
      <w:tr w:rsidR="00FA060E" w:rsidRPr="00A00E00" w:rsidTr="00A8066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0E" w:rsidRPr="00A00E00" w:rsidRDefault="00FA060E" w:rsidP="00A8066F">
            <w:pPr>
              <w:spacing w:line="240" w:lineRule="auto"/>
              <w:ind w:left="5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2</w:t>
            </w:r>
            <w:r w:rsidRPr="00A00E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0E" w:rsidRPr="00A00E00" w:rsidRDefault="00FA060E" w:rsidP="00A8066F">
            <w:pPr>
              <w:spacing w:line="240" w:lineRule="auto"/>
              <w:ind w:left="5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A00E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адійшли у звітному періоді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0E" w:rsidRPr="00A00E00" w:rsidRDefault="00FA060E" w:rsidP="00A8066F">
            <w:pPr>
              <w:spacing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00E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2061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0E" w:rsidRPr="00A00E00" w:rsidRDefault="00FA060E" w:rsidP="00A8066F">
            <w:pPr>
              <w:spacing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790</w:t>
            </w:r>
          </w:p>
        </w:tc>
      </w:tr>
      <w:tr w:rsidR="00FA060E" w:rsidRPr="00A00E00" w:rsidTr="00A8066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0E" w:rsidRPr="00A00E00" w:rsidRDefault="00FA060E" w:rsidP="00A8066F">
            <w:pPr>
              <w:spacing w:line="240" w:lineRule="auto"/>
              <w:ind w:left="5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0E" w:rsidRPr="00A00E00" w:rsidRDefault="00FA060E" w:rsidP="00A8066F">
            <w:pPr>
              <w:spacing w:line="240" w:lineRule="auto"/>
              <w:ind w:left="5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Розглянуто  усього: в тому числі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0E" w:rsidRPr="009F2C51" w:rsidRDefault="00FA060E" w:rsidP="00A8066F">
            <w:pPr>
              <w:spacing w:line="240" w:lineRule="auto"/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F2C5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2002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0E" w:rsidRPr="009F2C51" w:rsidRDefault="00FA060E" w:rsidP="00A8066F">
            <w:pPr>
              <w:spacing w:line="240" w:lineRule="auto"/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F2C5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857</w:t>
            </w:r>
          </w:p>
        </w:tc>
      </w:tr>
      <w:tr w:rsidR="00FA060E" w:rsidRPr="00A00E00" w:rsidTr="00A8066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0E" w:rsidRPr="00A00E00" w:rsidRDefault="00FA060E" w:rsidP="00A8066F">
            <w:pPr>
              <w:spacing w:line="240" w:lineRule="auto"/>
              <w:ind w:left="5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3.1</w:t>
            </w:r>
            <w:r w:rsidRPr="00A00E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0E" w:rsidRPr="00A00E00" w:rsidRDefault="00FA060E" w:rsidP="00A8066F">
            <w:pPr>
              <w:spacing w:line="240" w:lineRule="auto"/>
              <w:ind w:left="5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00E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залишено без розгляду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0E" w:rsidRPr="00A00E00" w:rsidRDefault="00FA060E" w:rsidP="00A8066F">
            <w:pPr>
              <w:spacing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00E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0E" w:rsidRPr="00360244" w:rsidRDefault="00FA060E" w:rsidP="00A8066F">
            <w:pPr>
              <w:spacing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</w:t>
            </w:r>
          </w:p>
        </w:tc>
      </w:tr>
      <w:tr w:rsidR="00FA060E" w:rsidRPr="00A00E00" w:rsidTr="00A8066F">
        <w:trPr>
          <w:trHeight w:val="66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0E" w:rsidRPr="00A00E00" w:rsidRDefault="00FA060E" w:rsidP="00A8066F">
            <w:pPr>
              <w:spacing w:line="240" w:lineRule="auto"/>
              <w:ind w:left="5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3.2</w:t>
            </w:r>
            <w:r w:rsidRPr="00A00E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0E" w:rsidRPr="00A00E00" w:rsidRDefault="00FA060E" w:rsidP="00A8066F">
            <w:pPr>
              <w:spacing w:line="240" w:lineRule="auto"/>
              <w:ind w:left="5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00E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повернуто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0E" w:rsidRPr="00A00E00" w:rsidRDefault="00FA060E" w:rsidP="00A8066F">
            <w:pPr>
              <w:spacing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00E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0E" w:rsidRPr="00360244" w:rsidRDefault="00FA060E" w:rsidP="00A8066F">
            <w:pPr>
              <w:spacing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</w:t>
            </w:r>
          </w:p>
        </w:tc>
      </w:tr>
      <w:tr w:rsidR="00FA060E" w:rsidRPr="00A00E00" w:rsidTr="00A8066F">
        <w:trPr>
          <w:trHeight w:val="66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0E" w:rsidRPr="00A00E00" w:rsidRDefault="00FA060E" w:rsidP="00A8066F">
            <w:pPr>
              <w:spacing w:line="240" w:lineRule="auto"/>
              <w:ind w:left="5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3.3</w:t>
            </w:r>
            <w:r w:rsidRPr="00A00E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0E" w:rsidRPr="00A00E00" w:rsidRDefault="00FA060E" w:rsidP="00A8066F">
            <w:pPr>
              <w:spacing w:line="240" w:lineRule="auto"/>
              <w:ind w:lef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00E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відмовлено у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задоволен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A00E0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і заяви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0E" w:rsidRPr="00A00E00" w:rsidRDefault="00FA060E" w:rsidP="00A8066F">
            <w:pPr>
              <w:spacing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00E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149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0E" w:rsidRPr="00A00E00" w:rsidRDefault="00FA060E" w:rsidP="00A8066F">
            <w:pPr>
              <w:spacing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127</w:t>
            </w:r>
          </w:p>
        </w:tc>
      </w:tr>
      <w:tr w:rsidR="00FA060E" w:rsidRPr="00A00E00" w:rsidTr="00A8066F">
        <w:trPr>
          <w:trHeight w:val="56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60E" w:rsidRPr="00A00E00" w:rsidRDefault="00FA060E" w:rsidP="00A8066F">
            <w:pPr>
              <w:spacing w:line="240" w:lineRule="auto"/>
              <w:ind w:left="5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3.4</w:t>
            </w:r>
            <w:r w:rsidRPr="00A00E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060E" w:rsidRPr="00A00E00" w:rsidRDefault="00FA060E" w:rsidP="00A8066F">
            <w:pPr>
              <w:spacing w:line="240" w:lineRule="auto"/>
              <w:ind w:left="5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00E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задоволено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60E" w:rsidRPr="00A00E00" w:rsidRDefault="00FA060E" w:rsidP="00A8066F">
            <w:pPr>
              <w:spacing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00E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1838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60E" w:rsidRPr="00A00E00" w:rsidRDefault="00FA060E" w:rsidP="00A8066F">
            <w:pPr>
              <w:spacing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697</w:t>
            </w:r>
          </w:p>
        </w:tc>
      </w:tr>
      <w:tr w:rsidR="00FA060E" w:rsidRPr="00A00E00" w:rsidTr="00A8066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0E" w:rsidRPr="00A00E00" w:rsidRDefault="00FA060E" w:rsidP="00A8066F">
            <w:pPr>
              <w:spacing w:line="240" w:lineRule="auto"/>
              <w:ind w:left="5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4</w:t>
            </w:r>
            <w:r w:rsidRPr="00A00E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0E" w:rsidRPr="00A00E00" w:rsidRDefault="00FA060E" w:rsidP="00A8066F">
            <w:pPr>
              <w:spacing w:line="240" w:lineRule="auto"/>
              <w:ind w:left="5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  <w:r w:rsidRPr="00A00E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алишок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нерозглянутих клопотань,</w:t>
            </w:r>
            <w:r w:rsidRPr="00A00E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заяв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0E" w:rsidRPr="00A00E00" w:rsidRDefault="00FA060E" w:rsidP="00A8066F">
            <w:pPr>
              <w:spacing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00E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0E" w:rsidRPr="00A00E00" w:rsidRDefault="00FA060E" w:rsidP="00A8066F">
            <w:pPr>
              <w:spacing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</w:t>
            </w:r>
          </w:p>
        </w:tc>
      </w:tr>
    </w:tbl>
    <w:p w:rsidR="00FA060E" w:rsidRDefault="00FA060E" w:rsidP="00FA060E">
      <w:pPr>
        <w:spacing w:after="0" w:line="240" w:lineRule="auto"/>
        <w:ind w:lef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060E" w:rsidRDefault="00FA060E" w:rsidP="00FA060E">
      <w:pPr>
        <w:spacing w:after="0" w:line="240" w:lineRule="auto"/>
        <w:ind w:left="57" w:firstLine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832">
        <w:rPr>
          <w:rFonts w:ascii="Times New Roman" w:hAnsi="Times New Roman" w:cs="Times New Roman"/>
          <w:color w:val="000000" w:themeColor="text1"/>
          <w:sz w:val="28"/>
          <w:szCs w:val="28"/>
        </w:rPr>
        <w:t>У  Житомирському окружному адміністративному судді  штатна  чисельність суддів становить 20 осіб, фактична чисельність-18, при цьому на кінець звітного періоду справи розглядали – 12 суддів.</w:t>
      </w:r>
    </w:p>
    <w:p w:rsidR="00FA060E" w:rsidRDefault="00FA060E" w:rsidP="00FA060E">
      <w:pPr>
        <w:spacing w:after="0" w:line="240" w:lineRule="auto"/>
        <w:ind w:left="57" w:firstLine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43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Середньомісячне навантаження на одного суддю у звітному періоді  щодо надходження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справ  та матеріалів</w:t>
      </w:r>
      <w:r w:rsidRPr="00F343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становить </w:t>
      </w:r>
      <w:r w:rsidRPr="00F343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64 </w:t>
      </w:r>
      <w:r w:rsidRPr="00F343B2">
        <w:rPr>
          <w:rFonts w:ascii="Times New Roman" w:hAnsi="Times New Roman" w:cs="Times New Roman"/>
          <w:color w:val="000000" w:themeColor="text1"/>
          <w:sz w:val="28"/>
          <w:szCs w:val="28"/>
        </w:rPr>
        <w:t>(2017 рік -61)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</w:t>
      </w:r>
      <w:r w:rsidRPr="00D61355">
        <w:rPr>
          <w:rFonts w:ascii="Times New Roman" w:hAnsi="Times New Roman" w:cs="Times New Roman"/>
          <w:color w:val="000000" w:themeColor="text1"/>
          <w:sz w:val="28"/>
          <w:szCs w:val="28"/>
        </w:rPr>
        <w:t>фактично працюючих суддів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35  </w:t>
      </w:r>
      <w:r w:rsidRPr="00082E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(2017 рік 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28</w:t>
      </w:r>
      <w:r w:rsidRPr="00082E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суддів за штатним розписом суду </w:t>
      </w:r>
      <w:r w:rsidRPr="00F343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постановлених судових рішень – </w:t>
      </w:r>
      <w:r w:rsidRPr="00F343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57  </w:t>
      </w:r>
      <w:r w:rsidRPr="00F343B2">
        <w:rPr>
          <w:rFonts w:ascii="Times New Roman" w:hAnsi="Times New Roman" w:cs="Times New Roman"/>
          <w:color w:val="000000" w:themeColor="text1"/>
          <w:sz w:val="28"/>
          <w:szCs w:val="28"/>
        </w:rPr>
        <w:t>(2017 рік -52)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фактично працюючих суддів та 32</w:t>
      </w:r>
      <w:r w:rsidRPr="00082E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(2017 рік 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 w:rsidRPr="00082E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 </w:t>
      </w:r>
      <w:r w:rsidRPr="00D61355">
        <w:rPr>
          <w:rFonts w:ascii="Times New Roman" w:hAnsi="Times New Roman" w:cs="Times New Roman"/>
          <w:color w:val="000000" w:themeColor="text1"/>
          <w:sz w:val="28"/>
          <w:szCs w:val="28"/>
        </w:rPr>
        <w:t>на суддів за штатним розписом суду</w:t>
      </w:r>
      <w:r w:rsidRPr="00F343B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A060E" w:rsidRPr="00F343B2" w:rsidRDefault="00FA060E" w:rsidP="00FA060E">
      <w:pPr>
        <w:spacing w:after="0" w:line="240" w:lineRule="auto"/>
        <w:ind w:left="57" w:firstLine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060E" w:rsidRDefault="00FA060E" w:rsidP="00FA060E">
      <w:pPr>
        <w:spacing w:after="0" w:line="240" w:lineRule="auto"/>
        <w:ind w:left="57" w:firstLine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43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Результативні  показники розгляду справ</w:t>
      </w:r>
    </w:p>
    <w:p w:rsidR="00FA060E" w:rsidRPr="00F343B2" w:rsidRDefault="00FA060E" w:rsidP="00FA060E">
      <w:pPr>
        <w:spacing w:after="0" w:line="240" w:lineRule="auto"/>
        <w:ind w:left="57" w:firstLine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5"/>
        <w:tblW w:w="0" w:type="auto"/>
        <w:tblInd w:w="57" w:type="dxa"/>
        <w:tblLook w:val="04A0"/>
      </w:tblPr>
      <w:tblGrid>
        <w:gridCol w:w="7139"/>
        <w:gridCol w:w="1559"/>
        <w:gridCol w:w="1100"/>
      </w:tblGrid>
      <w:tr w:rsidR="00FA060E" w:rsidRPr="00F343B2" w:rsidTr="00A8066F">
        <w:tc>
          <w:tcPr>
            <w:tcW w:w="7139" w:type="dxa"/>
          </w:tcPr>
          <w:p w:rsidR="00FA060E" w:rsidRPr="00F343B2" w:rsidRDefault="00FA060E" w:rsidP="00A8066F">
            <w:p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</w:pPr>
            <w:r w:rsidRPr="00F343B2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  <w:t>Найменування показника</w:t>
            </w:r>
          </w:p>
        </w:tc>
        <w:tc>
          <w:tcPr>
            <w:tcW w:w="1559" w:type="dxa"/>
          </w:tcPr>
          <w:p w:rsidR="00FA060E" w:rsidRPr="00F343B2" w:rsidRDefault="00FA060E" w:rsidP="00A8066F">
            <w:p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</w:pPr>
            <w:r w:rsidRPr="00F343B2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  <w:t>2017</w:t>
            </w:r>
          </w:p>
        </w:tc>
        <w:tc>
          <w:tcPr>
            <w:tcW w:w="1100" w:type="dxa"/>
          </w:tcPr>
          <w:p w:rsidR="00FA060E" w:rsidRPr="00F343B2" w:rsidRDefault="00FA060E" w:rsidP="00A8066F">
            <w:p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</w:pPr>
            <w:r w:rsidRPr="00F343B2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  <w:t>2018</w:t>
            </w:r>
          </w:p>
        </w:tc>
      </w:tr>
      <w:tr w:rsidR="00FA060E" w:rsidRPr="00F343B2" w:rsidTr="00A8066F">
        <w:tc>
          <w:tcPr>
            <w:tcW w:w="7139" w:type="dxa"/>
          </w:tcPr>
          <w:p w:rsidR="00FA060E" w:rsidRPr="00F343B2" w:rsidRDefault="00FA060E" w:rsidP="00A8066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343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Відсоток справ  та матеріалів загальний термін проходження  яких триває  понад один рік</w:t>
            </w:r>
          </w:p>
        </w:tc>
        <w:tc>
          <w:tcPr>
            <w:tcW w:w="1559" w:type="dxa"/>
          </w:tcPr>
          <w:p w:rsidR="00FA060E" w:rsidRPr="00F343B2" w:rsidRDefault="00FA060E" w:rsidP="00A8066F">
            <w:pPr>
              <w:ind w:firstLine="7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343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1%</w:t>
            </w:r>
          </w:p>
        </w:tc>
        <w:tc>
          <w:tcPr>
            <w:tcW w:w="1100" w:type="dxa"/>
          </w:tcPr>
          <w:p w:rsidR="00FA060E" w:rsidRPr="00F343B2" w:rsidRDefault="00FA060E" w:rsidP="00A806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343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1%</w:t>
            </w:r>
          </w:p>
        </w:tc>
      </w:tr>
      <w:tr w:rsidR="00FA060E" w:rsidRPr="00F343B2" w:rsidTr="00A8066F">
        <w:tc>
          <w:tcPr>
            <w:tcW w:w="7139" w:type="dxa"/>
          </w:tcPr>
          <w:p w:rsidR="00FA060E" w:rsidRPr="00F343B2" w:rsidRDefault="00FA060E" w:rsidP="00A8066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343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Відсоток розгляду  справ </w:t>
            </w:r>
          </w:p>
        </w:tc>
        <w:tc>
          <w:tcPr>
            <w:tcW w:w="1559" w:type="dxa"/>
          </w:tcPr>
          <w:p w:rsidR="00FA060E" w:rsidRPr="00F343B2" w:rsidRDefault="00FA060E" w:rsidP="00A806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343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96%</w:t>
            </w:r>
          </w:p>
        </w:tc>
        <w:tc>
          <w:tcPr>
            <w:tcW w:w="1100" w:type="dxa"/>
          </w:tcPr>
          <w:p w:rsidR="00FA060E" w:rsidRPr="00F343B2" w:rsidRDefault="00FA060E" w:rsidP="00A806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343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90%</w:t>
            </w:r>
          </w:p>
        </w:tc>
      </w:tr>
      <w:tr w:rsidR="00FA060E" w:rsidRPr="00F343B2" w:rsidTr="00A8066F">
        <w:tc>
          <w:tcPr>
            <w:tcW w:w="7139" w:type="dxa"/>
          </w:tcPr>
          <w:p w:rsidR="00FA060E" w:rsidRPr="00F343B2" w:rsidRDefault="00FA060E" w:rsidP="00A8066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343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Середня  кількість розглянутих справ на одного суддю</w:t>
            </w:r>
          </w:p>
        </w:tc>
        <w:tc>
          <w:tcPr>
            <w:tcW w:w="1559" w:type="dxa"/>
          </w:tcPr>
          <w:p w:rsidR="00FA060E" w:rsidRPr="00F343B2" w:rsidRDefault="00FA060E" w:rsidP="00A806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343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387</w:t>
            </w:r>
          </w:p>
        </w:tc>
        <w:tc>
          <w:tcPr>
            <w:tcW w:w="1100" w:type="dxa"/>
          </w:tcPr>
          <w:p w:rsidR="00FA060E" w:rsidRPr="00F343B2" w:rsidRDefault="00FA060E" w:rsidP="00A806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343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490</w:t>
            </w:r>
          </w:p>
        </w:tc>
      </w:tr>
      <w:tr w:rsidR="00FA060E" w:rsidRPr="00F343B2" w:rsidTr="00A8066F">
        <w:tc>
          <w:tcPr>
            <w:tcW w:w="7139" w:type="dxa"/>
          </w:tcPr>
          <w:p w:rsidR="00FA060E" w:rsidRPr="00F343B2" w:rsidRDefault="00FA060E" w:rsidP="00A8066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343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Середня кількість справ та матеріалів,що   перебували на розгляді в звітний період в розрахунку на одного суддю</w:t>
            </w:r>
          </w:p>
        </w:tc>
        <w:tc>
          <w:tcPr>
            <w:tcW w:w="1559" w:type="dxa"/>
          </w:tcPr>
          <w:p w:rsidR="00FA060E" w:rsidRPr="00F343B2" w:rsidRDefault="00FA060E" w:rsidP="00A806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343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450</w:t>
            </w:r>
          </w:p>
        </w:tc>
        <w:tc>
          <w:tcPr>
            <w:tcW w:w="1100" w:type="dxa"/>
          </w:tcPr>
          <w:p w:rsidR="00FA060E" w:rsidRPr="00F343B2" w:rsidRDefault="00FA060E" w:rsidP="00A806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343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600</w:t>
            </w:r>
          </w:p>
        </w:tc>
      </w:tr>
      <w:tr w:rsidR="00FA060E" w:rsidRPr="00F343B2" w:rsidTr="00A8066F">
        <w:trPr>
          <w:trHeight w:val="1638"/>
        </w:trPr>
        <w:tc>
          <w:tcPr>
            <w:tcW w:w="7139" w:type="dxa"/>
          </w:tcPr>
          <w:p w:rsidR="00FA060E" w:rsidRPr="00F343B2" w:rsidRDefault="00FA060E" w:rsidP="00A8066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343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Середня тривалість розгляду справ( днів)</w:t>
            </w:r>
          </w:p>
        </w:tc>
        <w:tc>
          <w:tcPr>
            <w:tcW w:w="1559" w:type="dxa"/>
          </w:tcPr>
          <w:p w:rsidR="00FA060E" w:rsidRPr="00F343B2" w:rsidRDefault="00FA060E" w:rsidP="00A806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343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46</w:t>
            </w:r>
          </w:p>
        </w:tc>
        <w:tc>
          <w:tcPr>
            <w:tcW w:w="1100" w:type="dxa"/>
          </w:tcPr>
          <w:p w:rsidR="00FA060E" w:rsidRPr="00F343B2" w:rsidRDefault="00FA060E" w:rsidP="00A806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343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55</w:t>
            </w:r>
          </w:p>
        </w:tc>
      </w:tr>
    </w:tbl>
    <w:p w:rsidR="00FA060E" w:rsidRDefault="00FA060E" w:rsidP="00FA060E">
      <w:pPr>
        <w:spacing w:after="0" w:line="240" w:lineRule="auto"/>
        <w:ind w:left="57" w:firstLine="142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FA060E" w:rsidRPr="00586F4D" w:rsidRDefault="00FA060E" w:rsidP="00FA060E">
      <w:pPr>
        <w:spacing w:after="0" w:line="240" w:lineRule="auto"/>
        <w:ind w:left="57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FA060E" w:rsidRDefault="00FA060E" w:rsidP="00FA060E">
      <w:pPr>
        <w:spacing w:after="0" w:line="240" w:lineRule="auto"/>
        <w:ind w:left="5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343B2">
        <w:rPr>
          <w:rFonts w:ascii="Times New Roman" w:hAnsi="Times New Roman" w:cs="Times New Roman"/>
          <w:sz w:val="28"/>
          <w:szCs w:val="28"/>
        </w:rPr>
        <w:t xml:space="preserve">           Понад строки, встановлені Кодексом адміністративного судочинства України, розглянуто </w:t>
      </w:r>
      <w:r w:rsidRPr="00F343B2">
        <w:rPr>
          <w:rFonts w:ascii="Times New Roman" w:hAnsi="Times New Roman" w:cs="Times New Roman"/>
          <w:b/>
          <w:sz w:val="28"/>
          <w:szCs w:val="28"/>
        </w:rPr>
        <w:t xml:space="preserve">383 </w:t>
      </w:r>
      <w:r w:rsidRPr="00F343B2">
        <w:rPr>
          <w:rFonts w:ascii="Times New Roman" w:hAnsi="Times New Roman" w:cs="Times New Roman"/>
          <w:sz w:val="28"/>
          <w:szCs w:val="28"/>
        </w:rPr>
        <w:t xml:space="preserve">( 2017 рік – 970) справи , що становить </w:t>
      </w:r>
      <w:r w:rsidRPr="00F343B2">
        <w:rPr>
          <w:rFonts w:ascii="Times New Roman" w:hAnsi="Times New Roman" w:cs="Times New Roman"/>
          <w:b/>
          <w:sz w:val="28"/>
          <w:szCs w:val="28"/>
        </w:rPr>
        <w:t>8,3</w:t>
      </w:r>
      <w:r w:rsidRPr="00F343B2">
        <w:rPr>
          <w:rFonts w:ascii="Times New Roman" w:hAnsi="Times New Roman" w:cs="Times New Roman"/>
          <w:sz w:val="28"/>
          <w:szCs w:val="28"/>
        </w:rPr>
        <w:t xml:space="preserve"> відсотка від усіх розглянутих  у 2018 році. </w:t>
      </w:r>
    </w:p>
    <w:p w:rsidR="00FA060E" w:rsidRDefault="00FA060E" w:rsidP="00FA060E">
      <w:pPr>
        <w:spacing w:after="0" w:line="240" w:lineRule="auto"/>
        <w:ind w:left="5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45AEA">
        <w:rPr>
          <w:rFonts w:ascii="Times New Roman" w:hAnsi="Times New Roman" w:cs="Times New Roman"/>
          <w:sz w:val="28"/>
          <w:szCs w:val="28"/>
        </w:rPr>
        <w:t>Основною причиною порушення строків розгляду справ  є неявка в судові засідання учасників процесу.</w:t>
      </w:r>
    </w:p>
    <w:p w:rsidR="00FA060E" w:rsidRDefault="00FA060E" w:rsidP="00FA060E">
      <w:pPr>
        <w:spacing w:after="0" w:line="240" w:lineRule="auto"/>
        <w:ind w:left="5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45AEA">
        <w:rPr>
          <w:rFonts w:ascii="Times New Roman" w:hAnsi="Times New Roman" w:cs="Times New Roman"/>
          <w:sz w:val="28"/>
          <w:szCs w:val="28"/>
        </w:rPr>
        <w:t xml:space="preserve">На кінець звітного періоду відкладено  розгляд </w:t>
      </w:r>
      <w:r>
        <w:rPr>
          <w:rFonts w:ascii="Times New Roman" w:hAnsi="Times New Roman" w:cs="Times New Roman"/>
          <w:sz w:val="28"/>
          <w:szCs w:val="28"/>
        </w:rPr>
        <w:t>117  ( 2017 рік -</w:t>
      </w:r>
      <w:r w:rsidRPr="00545AEA">
        <w:rPr>
          <w:rFonts w:ascii="Times New Roman" w:hAnsi="Times New Roman" w:cs="Times New Roman"/>
          <w:sz w:val="28"/>
          <w:szCs w:val="28"/>
        </w:rPr>
        <w:t xml:space="preserve"> 140 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545AEA">
        <w:rPr>
          <w:rFonts w:ascii="Times New Roman" w:hAnsi="Times New Roman" w:cs="Times New Roman"/>
          <w:sz w:val="28"/>
          <w:szCs w:val="28"/>
        </w:rPr>
        <w:t xml:space="preserve">справ.  Причина тривалого відкладення розгляду справ - неявка одного з учасників процесу, що беруть участь у справі – </w:t>
      </w:r>
      <w:r>
        <w:rPr>
          <w:rFonts w:ascii="Times New Roman" w:hAnsi="Times New Roman" w:cs="Times New Roman"/>
          <w:sz w:val="28"/>
          <w:szCs w:val="28"/>
        </w:rPr>
        <w:t xml:space="preserve"> 115</w:t>
      </w:r>
      <w:r w:rsidRPr="00545AEA">
        <w:rPr>
          <w:rFonts w:ascii="Times New Roman" w:hAnsi="Times New Roman" w:cs="Times New Roman"/>
          <w:sz w:val="28"/>
          <w:szCs w:val="28"/>
        </w:rPr>
        <w:t xml:space="preserve">, із них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45AEA">
        <w:rPr>
          <w:rFonts w:ascii="Times New Roman" w:hAnsi="Times New Roman" w:cs="Times New Roman"/>
          <w:sz w:val="28"/>
          <w:szCs w:val="28"/>
        </w:rPr>
        <w:t xml:space="preserve"> через невручення судових повісток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060E" w:rsidRDefault="00FA060E" w:rsidP="00FA060E">
      <w:pPr>
        <w:spacing w:after="0" w:line="240" w:lineRule="auto"/>
        <w:ind w:left="57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FA060E" w:rsidRDefault="00FA060E" w:rsidP="00FA060E">
      <w:pPr>
        <w:spacing w:after="0" w:line="240" w:lineRule="auto"/>
        <w:ind w:left="57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Справи, у яких  відкладено  розгляд  та не закінчено провадження на кінець  звітного періоду</w:t>
      </w:r>
    </w:p>
    <w:p w:rsidR="00FA060E" w:rsidRPr="00F343B2" w:rsidRDefault="00FA060E" w:rsidP="00FA060E">
      <w:pPr>
        <w:spacing w:after="0" w:line="240" w:lineRule="auto"/>
        <w:ind w:left="57" w:firstLine="14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57" w:type="dxa"/>
        <w:tblLook w:val="04A0"/>
      </w:tblPr>
      <w:tblGrid>
        <w:gridCol w:w="1752"/>
        <w:gridCol w:w="856"/>
        <w:gridCol w:w="4956"/>
        <w:gridCol w:w="1134"/>
        <w:gridCol w:w="1100"/>
      </w:tblGrid>
      <w:tr w:rsidR="00FA060E" w:rsidRPr="000238FC" w:rsidTr="00A8066F">
        <w:tc>
          <w:tcPr>
            <w:tcW w:w="7564" w:type="dxa"/>
            <w:gridSpan w:val="3"/>
          </w:tcPr>
          <w:p w:rsidR="00FA060E" w:rsidRDefault="00FA060E" w:rsidP="00A806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060E" w:rsidRPr="000238FC" w:rsidRDefault="00FA060E" w:rsidP="00A806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показника</w:t>
            </w:r>
          </w:p>
        </w:tc>
        <w:tc>
          <w:tcPr>
            <w:tcW w:w="1134" w:type="dxa"/>
          </w:tcPr>
          <w:p w:rsidR="00FA060E" w:rsidRPr="000238FC" w:rsidRDefault="00FA060E" w:rsidP="00A806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2017 рік</w:t>
            </w:r>
          </w:p>
        </w:tc>
        <w:tc>
          <w:tcPr>
            <w:tcW w:w="1100" w:type="dxa"/>
          </w:tcPr>
          <w:p w:rsidR="00FA060E" w:rsidRPr="000238FC" w:rsidRDefault="00FA060E" w:rsidP="00A806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 рік</w:t>
            </w:r>
          </w:p>
        </w:tc>
      </w:tr>
      <w:tr w:rsidR="00FA060E" w:rsidRPr="000238FC" w:rsidTr="00A8066F">
        <w:tc>
          <w:tcPr>
            <w:tcW w:w="7564" w:type="dxa"/>
            <w:gridSpan w:val="3"/>
          </w:tcPr>
          <w:p w:rsidR="00FA060E" w:rsidRPr="000238FC" w:rsidRDefault="00FA060E" w:rsidP="00A806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38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Справи, у яких  відкладено  розгляд  та не закінчено провадження на кінець  звітного періоду</w:t>
            </w:r>
          </w:p>
        </w:tc>
        <w:tc>
          <w:tcPr>
            <w:tcW w:w="1134" w:type="dxa"/>
          </w:tcPr>
          <w:p w:rsidR="00FA060E" w:rsidRPr="000238FC" w:rsidRDefault="00FA060E" w:rsidP="00A806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</w:t>
            </w:r>
          </w:p>
        </w:tc>
        <w:tc>
          <w:tcPr>
            <w:tcW w:w="1100" w:type="dxa"/>
          </w:tcPr>
          <w:p w:rsidR="00FA060E" w:rsidRPr="000238FC" w:rsidRDefault="00FA060E" w:rsidP="00A806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117</w:t>
            </w:r>
          </w:p>
        </w:tc>
      </w:tr>
      <w:tr w:rsidR="00FA060E" w:rsidRPr="000238FC" w:rsidTr="00A8066F">
        <w:tc>
          <w:tcPr>
            <w:tcW w:w="1752" w:type="dxa"/>
            <w:vMerge w:val="restart"/>
          </w:tcPr>
          <w:p w:rsidR="00FA060E" w:rsidRPr="000238FC" w:rsidRDefault="00FA060E" w:rsidP="00A806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38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зв’язку з неявкою</w:t>
            </w:r>
          </w:p>
        </w:tc>
        <w:tc>
          <w:tcPr>
            <w:tcW w:w="5812" w:type="dxa"/>
            <w:gridSpan w:val="2"/>
          </w:tcPr>
          <w:p w:rsidR="00FA060E" w:rsidRPr="000238FC" w:rsidRDefault="00FA060E" w:rsidP="00A806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38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одного з учасників процесу, що беруть участь у справі</w:t>
            </w:r>
          </w:p>
        </w:tc>
        <w:tc>
          <w:tcPr>
            <w:tcW w:w="1134" w:type="dxa"/>
          </w:tcPr>
          <w:p w:rsidR="00FA060E" w:rsidRPr="000238FC" w:rsidRDefault="00FA060E" w:rsidP="00A806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112</w:t>
            </w:r>
          </w:p>
        </w:tc>
        <w:tc>
          <w:tcPr>
            <w:tcW w:w="1100" w:type="dxa"/>
          </w:tcPr>
          <w:p w:rsidR="00FA060E" w:rsidRPr="000238FC" w:rsidRDefault="00FA060E" w:rsidP="00A806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115</w:t>
            </w:r>
          </w:p>
        </w:tc>
      </w:tr>
      <w:tr w:rsidR="00FA060E" w:rsidRPr="000238FC" w:rsidTr="00A8066F">
        <w:tc>
          <w:tcPr>
            <w:tcW w:w="1752" w:type="dxa"/>
            <w:vMerge/>
          </w:tcPr>
          <w:p w:rsidR="00FA060E" w:rsidRPr="000238FC" w:rsidRDefault="00FA060E" w:rsidP="00A806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6" w:type="dxa"/>
            <w:vMerge w:val="restart"/>
          </w:tcPr>
          <w:p w:rsidR="00FA060E" w:rsidRPr="000238FC" w:rsidRDefault="00FA060E" w:rsidP="00A806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38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через</w:t>
            </w:r>
          </w:p>
        </w:tc>
        <w:tc>
          <w:tcPr>
            <w:tcW w:w="4956" w:type="dxa"/>
          </w:tcPr>
          <w:p w:rsidR="00FA060E" w:rsidRPr="000238FC" w:rsidRDefault="00FA060E" w:rsidP="00A806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38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невручення судових повісток</w:t>
            </w:r>
          </w:p>
        </w:tc>
        <w:tc>
          <w:tcPr>
            <w:tcW w:w="1134" w:type="dxa"/>
          </w:tcPr>
          <w:p w:rsidR="00FA060E" w:rsidRPr="000238FC" w:rsidRDefault="00FA060E" w:rsidP="00A806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00" w:type="dxa"/>
          </w:tcPr>
          <w:p w:rsidR="00FA060E" w:rsidRPr="000238FC" w:rsidRDefault="00FA060E" w:rsidP="00A806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FA060E" w:rsidRPr="000238FC" w:rsidTr="00A8066F">
        <w:tc>
          <w:tcPr>
            <w:tcW w:w="1752" w:type="dxa"/>
            <w:vMerge/>
          </w:tcPr>
          <w:p w:rsidR="00FA060E" w:rsidRPr="000238FC" w:rsidRDefault="00FA060E" w:rsidP="00A806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6" w:type="dxa"/>
            <w:vMerge/>
          </w:tcPr>
          <w:p w:rsidR="00FA060E" w:rsidRPr="000238FC" w:rsidRDefault="00FA060E" w:rsidP="00A806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56" w:type="dxa"/>
          </w:tcPr>
          <w:p w:rsidR="00FA060E" w:rsidRPr="000238FC" w:rsidRDefault="00FA060E" w:rsidP="00A806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38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інші підстави</w:t>
            </w:r>
          </w:p>
        </w:tc>
        <w:tc>
          <w:tcPr>
            <w:tcW w:w="1134" w:type="dxa"/>
          </w:tcPr>
          <w:p w:rsidR="00FA060E" w:rsidRPr="000238FC" w:rsidRDefault="00FA060E" w:rsidP="00A806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108</w:t>
            </w:r>
          </w:p>
        </w:tc>
        <w:tc>
          <w:tcPr>
            <w:tcW w:w="1100" w:type="dxa"/>
          </w:tcPr>
          <w:p w:rsidR="00FA060E" w:rsidRPr="000238FC" w:rsidRDefault="00FA060E" w:rsidP="00A806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114</w:t>
            </w:r>
          </w:p>
        </w:tc>
      </w:tr>
      <w:tr w:rsidR="00FA060E" w:rsidRPr="000238FC" w:rsidTr="00A8066F">
        <w:tc>
          <w:tcPr>
            <w:tcW w:w="1752" w:type="dxa"/>
            <w:vMerge/>
          </w:tcPr>
          <w:p w:rsidR="00FA060E" w:rsidRPr="000238FC" w:rsidRDefault="00FA060E" w:rsidP="00A806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  <w:gridSpan w:val="2"/>
          </w:tcPr>
          <w:p w:rsidR="00FA060E" w:rsidRPr="000238FC" w:rsidRDefault="00FA060E" w:rsidP="00A806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38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прокурора</w:t>
            </w:r>
          </w:p>
        </w:tc>
        <w:tc>
          <w:tcPr>
            <w:tcW w:w="1134" w:type="dxa"/>
          </w:tcPr>
          <w:p w:rsidR="00FA060E" w:rsidRPr="000238FC" w:rsidRDefault="00FA060E" w:rsidP="00A806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100" w:type="dxa"/>
          </w:tcPr>
          <w:p w:rsidR="00FA060E" w:rsidRPr="000238FC" w:rsidRDefault="00FA060E" w:rsidP="00A806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FA060E" w:rsidRPr="000238FC" w:rsidTr="00A8066F">
        <w:tc>
          <w:tcPr>
            <w:tcW w:w="1752" w:type="dxa"/>
            <w:vMerge/>
          </w:tcPr>
          <w:p w:rsidR="00FA060E" w:rsidRPr="000238FC" w:rsidRDefault="00FA060E" w:rsidP="00A806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  <w:gridSpan w:val="2"/>
          </w:tcPr>
          <w:p w:rsidR="00FA060E" w:rsidRPr="000238FC" w:rsidRDefault="00FA060E" w:rsidP="00A806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38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інших учасників процесу</w:t>
            </w:r>
          </w:p>
        </w:tc>
        <w:tc>
          <w:tcPr>
            <w:tcW w:w="1134" w:type="dxa"/>
          </w:tcPr>
          <w:p w:rsidR="00FA060E" w:rsidRPr="000238FC" w:rsidRDefault="00FA060E" w:rsidP="00A806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100" w:type="dxa"/>
          </w:tcPr>
          <w:p w:rsidR="00FA060E" w:rsidRPr="000238FC" w:rsidRDefault="00FA060E" w:rsidP="00A806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FA060E" w:rsidRPr="000238FC" w:rsidTr="00A8066F">
        <w:tc>
          <w:tcPr>
            <w:tcW w:w="1752" w:type="dxa"/>
            <w:vMerge w:val="restart"/>
          </w:tcPr>
          <w:p w:rsidR="00FA060E" w:rsidRPr="000238FC" w:rsidRDefault="00FA060E" w:rsidP="00A806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38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них у строк</w:t>
            </w:r>
          </w:p>
        </w:tc>
        <w:tc>
          <w:tcPr>
            <w:tcW w:w="5812" w:type="dxa"/>
            <w:gridSpan w:val="2"/>
          </w:tcPr>
          <w:p w:rsidR="00FA060E" w:rsidRPr="000238FC" w:rsidRDefault="00FA060E" w:rsidP="00A806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38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понад 6 місяців до 1 року</w:t>
            </w:r>
          </w:p>
        </w:tc>
        <w:tc>
          <w:tcPr>
            <w:tcW w:w="1134" w:type="dxa"/>
          </w:tcPr>
          <w:p w:rsidR="00FA060E" w:rsidRPr="000238FC" w:rsidRDefault="00FA060E" w:rsidP="00A806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100" w:type="dxa"/>
          </w:tcPr>
          <w:p w:rsidR="00FA060E" w:rsidRPr="000238FC" w:rsidRDefault="00FA060E" w:rsidP="00A806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</w:tr>
      <w:tr w:rsidR="00FA060E" w:rsidRPr="000238FC" w:rsidTr="00A8066F">
        <w:tc>
          <w:tcPr>
            <w:tcW w:w="1752" w:type="dxa"/>
            <w:vMerge/>
          </w:tcPr>
          <w:p w:rsidR="00FA060E" w:rsidRPr="000238FC" w:rsidRDefault="00FA060E" w:rsidP="00A806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  <w:gridSpan w:val="2"/>
          </w:tcPr>
          <w:p w:rsidR="00FA060E" w:rsidRPr="000238FC" w:rsidRDefault="00FA060E" w:rsidP="00A806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38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понад 1рік до 2 років</w:t>
            </w:r>
          </w:p>
        </w:tc>
        <w:tc>
          <w:tcPr>
            <w:tcW w:w="1134" w:type="dxa"/>
          </w:tcPr>
          <w:p w:rsidR="00FA060E" w:rsidRPr="000238FC" w:rsidRDefault="00FA060E" w:rsidP="00A806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100" w:type="dxa"/>
          </w:tcPr>
          <w:p w:rsidR="00FA060E" w:rsidRPr="000238FC" w:rsidRDefault="00FA060E" w:rsidP="00A806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FA060E" w:rsidRPr="000238FC" w:rsidTr="00A8066F">
        <w:tc>
          <w:tcPr>
            <w:tcW w:w="1752" w:type="dxa"/>
            <w:vMerge/>
          </w:tcPr>
          <w:p w:rsidR="00FA060E" w:rsidRPr="000238FC" w:rsidRDefault="00FA060E" w:rsidP="00A806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  <w:gridSpan w:val="2"/>
          </w:tcPr>
          <w:p w:rsidR="00FA060E" w:rsidRPr="000238FC" w:rsidRDefault="00FA060E" w:rsidP="00A806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38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понад 2 роки</w:t>
            </w:r>
          </w:p>
        </w:tc>
        <w:tc>
          <w:tcPr>
            <w:tcW w:w="1134" w:type="dxa"/>
          </w:tcPr>
          <w:p w:rsidR="00FA060E" w:rsidRPr="000238FC" w:rsidRDefault="00FA060E" w:rsidP="00A806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100" w:type="dxa"/>
          </w:tcPr>
          <w:p w:rsidR="00FA060E" w:rsidRPr="000238FC" w:rsidRDefault="00FA060E" w:rsidP="00A806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</w:tbl>
    <w:p w:rsidR="00FA060E" w:rsidRPr="000238FC" w:rsidRDefault="00FA060E" w:rsidP="00FA060E">
      <w:pPr>
        <w:spacing w:after="0" w:line="240" w:lineRule="auto"/>
        <w:ind w:left="57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FA060E" w:rsidRPr="00F343B2" w:rsidRDefault="00FA060E" w:rsidP="00FA060E">
      <w:pPr>
        <w:spacing w:after="0" w:line="240" w:lineRule="auto"/>
        <w:ind w:left="57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FA060E" w:rsidRPr="00F343B2" w:rsidRDefault="00FA060E" w:rsidP="00FA060E">
      <w:pPr>
        <w:spacing w:after="0" w:line="240" w:lineRule="auto"/>
        <w:ind w:left="5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343B2">
        <w:rPr>
          <w:rFonts w:ascii="Times New Roman" w:hAnsi="Times New Roman" w:cs="Times New Roman"/>
          <w:sz w:val="28"/>
          <w:szCs w:val="28"/>
        </w:rPr>
        <w:t xml:space="preserve">          За звітний період судом розглянуто   </w:t>
      </w:r>
      <w:r w:rsidRPr="00F343B2">
        <w:rPr>
          <w:rFonts w:ascii="Times New Roman" w:hAnsi="Times New Roman" w:cs="Times New Roman"/>
          <w:b/>
          <w:sz w:val="28"/>
          <w:szCs w:val="28"/>
        </w:rPr>
        <w:t xml:space="preserve">1105 </w:t>
      </w:r>
      <w:r w:rsidRPr="00F343B2">
        <w:rPr>
          <w:rFonts w:ascii="Times New Roman" w:hAnsi="Times New Roman" w:cs="Times New Roman"/>
          <w:sz w:val="28"/>
          <w:szCs w:val="28"/>
        </w:rPr>
        <w:t xml:space="preserve">(2017 рік – 963) справ  з фіксуванням судового процесу технічними засобами (23,8 % від загальної  кількості закінчених провадженням справ),  </w:t>
      </w:r>
      <w:r w:rsidRPr="00F343B2">
        <w:rPr>
          <w:rFonts w:ascii="Times New Roman" w:hAnsi="Times New Roman" w:cs="Times New Roman"/>
          <w:b/>
          <w:sz w:val="28"/>
          <w:szCs w:val="28"/>
        </w:rPr>
        <w:t xml:space="preserve">3470 </w:t>
      </w:r>
      <w:r w:rsidRPr="00F343B2">
        <w:rPr>
          <w:rFonts w:ascii="Times New Roman" w:hAnsi="Times New Roman" w:cs="Times New Roman"/>
          <w:sz w:val="28"/>
          <w:szCs w:val="28"/>
        </w:rPr>
        <w:t xml:space="preserve">(2017 рік - 1799) справ - у порядку письмового провадження та </w:t>
      </w:r>
      <w:r w:rsidRPr="00F343B2">
        <w:rPr>
          <w:rFonts w:ascii="Times New Roman" w:hAnsi="Times New Roman" w:cs="Times New Roman"/>
          <w:b/>
          <w:sz w:val="28"/>
          <w:szCs w:val="28"/>
        </w:rPr>
        <w:t>20</w:t>
      </w:r>
      <w:r w:rsidRPr="00F343B2">
        <w:rPr>
          <w:rFonts w:ascii="Times New Roman" w:hAnsi="Times New Roman" w:cs="Times New Roman"/>
          <w:sz w:val="28"/>
          <w:szCs w:val="28"/>
        </w:rPr>
        <w:t xml:space="preserve"> у спрощеному  впровадженні (2017 рік -446  у скороченому провадженні.) та </w:t>
      </w:r>
      <w:r w:rsidRPr="00F343B2">
        <w:rPr>
          <w:rFonts w:ascii="Times New Roman" w:hAnsi="Times New Roman" w:cs="Times New Roman"/>
          <w:b/>
          <w:sz w:val="28"/>
          <w:szCs w:val="28"/>
        </w:rPr>
        <w:t>15</w:t>
      </w:r>
      <w:r w:rsidRPr="00F343B2">
        <w:rPr>
          <w:rFonts w:ascii="Times New Roman" w:hAnsi="Times New Roman" w:cs="Times New Roman"/>
          <w:sz w:val="28"/>
          <w:szCs w:val="28"/>
        </w:rPr>
        <w:t xml:space="preserve"> справ  під час підготовчого провадження.</w:t>
      </w:r>
    </w:p>
    <w:p w:rsidR="00FA060E" w:rsidRDefault="00FA060E" w:rsidP="00FA060E">
      <w:pPr>
        <w:spacing w:after="0" w:line="240" w:lineRule="auto"/>
        <w:ind w:left="5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343B2">
        <w:rPr>
          <w:rFonts w:ascii="Times New Roman" w:hAnsi="Times New Roman" w:cs="Times New Roman"/>
          <w:sz w:val="28"/>
          <w:szCs w:val="28"/>
        </w:rPr>
        <w:t xml:space="preserve">      На кінець  звітного періоду суддями суду не розглянуто 1541 справ і матеріалів, або 18 % від загальної кількості справ і матеріалів що перебували на розгляді.</w:t>
      </w:r>
    </w:p>
    <w:p w:rsidR="00FA060E" w:rsidRDefault="00FA060E" w:rsidP="00FA060E">
      <w:pPr>
        <w:spacing w:after="0" w:line="240" w:lineRule="auto"/>
        <w:ind w:left="5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A660E">
        <w:rPr>
          <w:rFonts w:ascii="Times New Roman" w:hAnsi="Times New Roman" w:cs="Times New Roman"/>
          <w:sz w:val="28"/>
          <w:szCs w:val="28"/>
        </w:rPr>
        <w:t xml:space="preserve">            У 2018 році  кількість адміністративних позовів, що надійшла до суду   в порівнянні  з аналогічним періодом 2017  року збільшилась на 2669 (68%).</w:t>
      </w:r>
    </w:p>
    <w:p w:rsidR="00FA060E" w:rsidRDefault="00FA060E" w:rsidP="00FA060E">
      <w:pPr>
        <w:spacing w:after="0" w:line="240" w:lineRule="auto"/>
        <w:ind w:left="57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FA060E" w:rsidRDefault="00FA060E" w:rsidP="00FA060E">
      <w:pPr>
        <w:spacing w:after="0" w:line="240" w:lineRule="auto"/>
        <w:ind w:left="57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FA060E" w:rsidRDefault="00FA060E" w:rsidP="00FA060E">
      <w:pPr>
        <w:spacing w:after="0" w:line="240" w:lineRule="auto"/>
        <w:ind w:left="57" w:firstLine="142"/>
        <w:jc w:val="both"/>
        <w:rPr>
          <w:rFonts w:ascii="Times New Roman" w:hAnsi="Times New Roman" w:cs="Times New Roman"/>
          <w:sz w:val="28"/>
          <w:szCs w:val="28"/>
        </w:rPr>
      </w:pPr>
    </w:p>
    <w:sectPr w:rsidR="00FA060E" w:rsidSect="00831E6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defaultTabStop w:val="708"/>
  <w:hyphenationZone w:val="425"/>
  <w:characterSpacingControl w:val="doNotCompress"/>
  <w:compat>
    <w:useFELayout/>
  </w:compat>
  <w:rsids>
    <w:rsidRoot w:val="00FA060E"/>
    <w:rsid w:val="001D425F"/>
    <w:rsid w:val="00AE018E"/>
    <w:rsid w:val="00FA0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FA060E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FA060E"/>
    <w:rPr>
      <w:rFonts w:ascii="Times New Roman" w:eastAsia="Arial Unicode MS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2">
    <w:name w:val="Заголовок №2_"/>
    <w:basedOn w:val="a0"/>
    <w:link w:val="20"/>
    <w:uiPriority w:val="99"/>
    <w:locked/>
    <w:rsid w:val="00FA060E"/>
    <w:rPr>
      <w:rFonts w:ascii="Times New Roman" w:hAnsi="Times New Roman" w:cs="Times New Roman"/>
      <w:sz w:val="35"/>
      <w:szCs w:val="35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FA060E"/>
    <w:pPr>
      <w:shd w:val="clear" w:color="auto" w:fill="FFFFFF"/>
      <w:spacing w:after="120" w:line="240" w:lineRule="atLeast"/>
      <w:jc w:val="center"/>
      <w:outlineLvl w:val="1"/>
    </w:pPr>
    <w:rPr>
      <w:rFonts w:ascii="Times New Roman" w:hAnsi="Times New Roman" w:cs="Times New Roman"/>
      <w:sz w:val="35"/>
      <w:szCs w:val="35"/>
    </w:rPr>
  </w:style>
  <w:style w:type="table" w:styleId="a5">
    <w:name w:val="Table Grid"/>
    <w:basedOn w:val="a1"/>
    <w:uiPriority w:val="59"/>
    <w:rsid w:val="00FA060E"/>
    <w:pPr>
      <w:spacing w:after="0" w:line="240" w:lineRule="auto"/>
    </w:pPr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A0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06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.18650793650795297"/>
          <c:w val="0.63439924176144669"/>
          <c:h val="0.7500000000000146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4"/>
                <c:pt idx="0">
                  <c:v>відкрито</c:v>
                </c:pt>
                <c:pt idx="1">
                  <c:v>повернуто</c:v>
                </c:pt>
                <c:pt idx="2">
                  <c:v>відмовлено</c:v>
                </c:pt>
                <c:pt idx="3">
                  <c:v>без розгляду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4984</c:v>
                </c:pt>
                <c:pt idx="1">
                  <c:v>302</c:v>
                </c:pt>
                <c:pt idx="2">
                  <c:v>76</c:v>
                </c:pt>
                <c:pt idx="3">
                  <c:v>30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41A-4D4B-A82D-D87CB1CB0C1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4"/>
                <c:pt idx="0">
                  <c:v>відкрито</c:v>
                </c:pt>
                <c:pt idx="1">
                  <c:v>повернуто</c:v>
                </c:pt>
                <c:pt idx="2">
                  <c:v>відмовлено</c:v>
                </c:pt>
                <c:pt idx="3">
                  <c:v>без розгляду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41A-4D4B-A82D-D87CB1CB0C1F}"/>
            </c:ext>
          </c:extLst>
        </c:ser>
      </c:pie3DChart>
      <c:spPr>
        <a:noFill/>
        <a:ln w="25220">
          <a:noFill/>
        </a:ln>
      </c:spPr>
    </c:plotArea>
    <c:legend>
      <c:legendPos val="r"/>
      <c:txPr>
        <a:bodyPr/>
        <a:lstStyle/>
        <a:p>
          <a:pPr>
            <a:defRPr lang="ru-RU"/>
          </a:pPr>
          <a:endParaRPr lang="ru-RU"/>
        </a:p>
      </c:txPr>
    </c:legend>
    <c:plotVisOnly val="1"/>
    <c:dispBlanksAs val="zero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5.0400916380297825E-2"/>
          <c:y val="0"/>
          <c:w val="0.62456115665958489"/>
          <c:h val="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cat>
            <c:strRef>
              <c:f>Лист1!$A$2:$A$6</c:f>
              <c:strCache>
                <c:ptCount val="5"/>
                <c:pt idx="0">
                  <c:v>відкрито</c:v>
                </c:pt>
                <c:pt idx="1">
                  <c:v>повернуто</c:v>
                </c:pt>
                <c:pt idx="2">
                  <c:v>відмовлено</c:v>
                </c:pt>
                <c:pt idx="3">
                  <c:v>без розгляду</c:v>
                </c:pt>
                <c:pt idx="4">
                  <c:v> направлені за підсудністю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5207</c:v>
                </c:pt>
                <c:pt idx="1">
                  <c:v>1192</c:v>
                </c:pt>
                <c:pt idx="2">
                  <c:v>73</c:v>
                </c:pt>
                <c:pt idx="3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6FA-4972-B61F-253A3744991F}"/>
            </c:ext>
          </c:extLst>
        </c:ser>
      </c:pie3DChart>
      <c:spPr>
        <a:noFill/>
        <a:ln w="25227">
          <a:noFill/>
        </a:ln>
      </c:spPr>
    </c:plotArea>
    <c:legend>
      <c:legendPos val="r"/>
      <c:txPr>
        <a:bodyPr/>
        <a:lstStyle/>
        <a:p>
          <a:pPr>
            <a:defRPr lang="ru-RU"/>
          </a:pPr>
          <a:endParaRPr lang="ru-RU"/>
        </a:p>
      </c:txPr>
    </c:legend>
    <c:plotVisOnly val="1"/>
    <c:dispBlanksAs val="zero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lang="ru-RU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/>
              <a:t>Розгляд справ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ru-RU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7"/>
                <c:pt idx="0">
                  <c:v>перебувало в провадженні справ</c:v>
                </c:pt>
                <c:pt idx="1">
                  <c:v>закінчено  провадження усього</c:v>
                </c:pt>
                <c:pt idx="2">
                  <c:v>із прийняттям рішення в тому числі;</c:v>
                </c:pt>
                <c:pt idx="3">
                  <c:v>                       задоволенням позову</c:v>
                </c:pt>
                <c:pt idx="4">
                  <c:v>із закриттям провадження у справі</c:v>
                </c:pt>
                <c:pt idx="5">
                  <c:v>залишеням заяви без розгляду</c:v>
                </c:pt>
                <c:pt idx="6">
                  <c:v>передано в інші суди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3875</c:v>
                </c:pt>
                <c:pt idx="1">
                  <c:v>3305</c:v>
                </c:pt>
                <c:pt idx="2">
                  <c:v>2911</c:v>
                </c:pt>
                <c:pt idx="3">
                  <c:v>2320</c:v>
                </c:pt>
                <c:pt idx="4">
                  <c:v>106</c:v>
                </c:pt>
                <c:pt idx="5">
                  <c:v>269</c:v>
                </c:pt>
                <c:pt idx="6">
                  <c:v>19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ru-RU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7"/>
                <c:pt idx="0">
                  <c:v>перебувало в провадженні справ</c:v>
                </c:pt>
                <c:pt idx="1">
                  <c:v>закінчено  провадження усього</c:v>
                </c:pt>
                <c:pt idx="2">
                  <c:v>із прийняттям рішення в тому числі;</c:v>
                </c:pt>
                <c:pt idx="3">
                  <c:v>                       задоволенням позову</c:v>
                </c:pt>
                <c:pt idx="4">
                  <c:v>із закриттям провадження у справі</c:v>
                </c:pt>
                <c:pt idx="5">
                  <c:v>залишеням заяви без розгляду</c:v>
                </c:pt>
                <c:pt idx="6">
                  <c:v>передано в інші суди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5902</c:v>
                </c:pt>
                <c:pt idx="1">
                  <c:v>4634</c:v>
                </c:pt>
                <c:pt idx="2">
                  <c:v>4281</c:v>
                </c:pt>
                <c:pt idx="3">
                  <c:v>3534</c:v>
                </c:pt>
                <c:pt idx="4">
                  <c:v>183</c:v>
                </c:pt>
                <c:pt idx="5">
                  <c:v>153</c:v>
                </c:pt>
                <c:pt idx="6">
                  <c:v>17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Ряд+D1:D9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strRef>
              <c:f>Лист1!$A$2:$A$9</c:f>
              <c:strCache>
                <c:ptCount val="7"/>
                <c:pt idx="0">
                  <c:v>перебувало в провадженні справ</c:v>
                </c:pt>
                <c:pt idx="1">
                  <c:v>закінчено  провадження усього</c:v>
                </c:pt>
                <c:pt idx="2">
                  <c:v>із прийняттям рішення в тому числі;</c:v>
                </c:pt>
                <c:pt idx="3">
                  <c:v>                       задоволенням позову</c:v>
                </c:pt>
                <c:pt idx="4">
                  <c:v>із закриттям провадження у справі</c:v>
                </c:pt>
                <c:pt idx="5">
                  <c:v>залишеням заяви без розгляду</c:v>
                </c:pt>
                <c:pt idx="6">
                  <c:v>передано в інші суди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2</c:v>
                </c:pt>
                <c:pt idx="1">
                  <c:v>2</c:v>
                </c:pt>
              </c:numCache>
            </c:numRef>
          </c:val>
        </c:ser>
        <c:gapWidth val="219"/>
        <c:axId val="131910656"/>
        <c:axId val="131920640"/>
      </c:barChart>
      <c:catAx>
        <c:axId val="131910656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1920640"/>
        <c:crosses val="autoZero"/>
        <c:auto val="1"/>
        <c:lblAlgn val="ctr"/>
        <c:lblOffset val="100"/>
      </c:catAx>
      <c:valAx>
        <c:axId val="131920640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1910656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b"/>
      <c:legendEntry>
        <c:idx val="0"/>
        <c:delete val="1"/>
      </c:legendEntry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ru-RU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lang="ru-RU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>
                <a:latin typeface="Times New Roman" panose="02020603050405020304" pitchFamily="18" charset="0"/>
                <a:cs typeface="Times New Roman" panose="02020603050405020304" pitchFamily="18" charset="0"/>
              </a:rPr>
              <a:t>Результати  розгляду заяв  перегляд судового рішення  за нововиявленими або виключними  обставинами</a:t>
            </a:r>
          </a:p>
        </c:rich>
      </c:tx>
      <c:spPr>
        <a:noFill/>
        <a:ln>
          <a:noFill/>
        </a:ln>
        <a:effectLst/>
      </c:spPr>
    </c:title>
    <c:view3D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cat>
            <c:strRef>
              <c:f>Лист1!$A$2:$A$12</c:f>
              <c:strCache>
                <c:ptCount val="11"/>
                <c:pt idx="0">
                  <c:v>залишок  на початок   звітного періоду</c:v>
                </c:pt>
                <c:pt idx="1">
                  <c:v>надійшло заяв  </c:v>
                </c:pt>
                <c:pt idx="2">
                  <c:v>розглянуто усього, із них:</c:v>
                </c:pt>
                <c:pt idx="3">
                  <c:v>повернуто заявнику</c:v>
                </c:pt>
                <c:pt idx="4">
                  <c:v>відмовлено у відкриті провадження </c:v>
                </c:pt>
                <c:pt idx="5">
                  <c:v>закінчено провадження, в тому числі:</c:v>
                </c:pt>
                <c:pt idx="6">
                  <c:v>скасовано з прийняттям рішення</c:v>
                </c:pt>
                <c:pt idx="7">
                  <c:v>заяву залишено без задоволення</c:v>
                </c:pt>
                <c:pt idx="8">
                  <c:v>заяву залишено без розгляду</c:v>
                </c:pt>
                <c:pt idx="9">
                  <c:v>закрито провадження</c:v>
                </c:pt>
                <c:pt idx="10">
                  <c:v>залишок  на кінець звітного періоду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5</c:v>
                </c:pt>
                <c:pt idx="1">
                  <c:v>21</c:v>
                </c:pt>
                <c:pt idx="2">
                  <c:v>23</c:v>
                </c:pt>
                <c:pt idx="3">
                  <c:v>3</c:v>
                </c:pt>
                <c:pt idx="4">
                  <c:v>0</c:v>
                </c:pt>
                <c:pt idx="5">
                  <c:v>20</c:v>
                </c:pt>
                <c:pt idx="6">
                  <c:v>13</c:v>
                </c:pt>
                <c:pt idx="7">
                  <c:v>6</c:v>
                </c:pt>
                <c:pt idx="8">
                  <c:v>1</c:v>
                </c:pt>
                <c:pt idx="9">
                  <c:v>0</c:v>
                </c:pt>
                <c:pt idx="10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cat>
            <c:strRef>
              <c:f>Лист1!$A$2:$A$12</c:f>
              <c:strCache>
                <c:ptCount val="11"/>
                <c:pt idx="0">
                  <c:v>залишок  на початок   звітного періоду</c:v>
                </c:pt>
                <c:pt idx="1">
                  <c:v>надійшло заяв  </c:v>
                </c:pt>
                <c:pt idx="2">
                  <c:v>розглянуто усього, із них:</c:v>
                </c:pt>
                <c:pt idx="3">
                  <c:v>повернуто заявнику</c:v>
                </c:pt>
                <c:pt idx="4">
                  <c:v>відмовлено у відкриті провадження </c:v>
                </c:pt>
                <c:pt idx="5">
                  <c:v>закінчено провадження, в тому числі:</c:v>
                </c:pt>
                <c:pt idx="6">
                  <c:v>скасовано з прийняттям рішення</c:v>
                </c:pt>
                <c:pt idx="7">
                  <c:v>заяву залишено без задоволення</c:v>
                </c:pt>
                <c:pt idx="8">
                  <c:v>заяву залишено без розгляду</c:v>
                </c:pt>
                <c:pt idx="9">
                  <c:v>закрито провадження</c:v>
                </c:pt>
                <c:pt idx="10">
                  <c:v>залишок  на кінець звітного періоду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3</c:v>
                </c:pt>
                <c:pt idx="1">
                  <c:v>57</c:v>
                </c:pt>
                <c:pt idx="2">
                  <c:v>52</c:v>
                </c:pt>
                <c:pt idx="3">
                  <c:v>43</c:v>
                </c:pt>
                <c:pt idx="4">
                  <c:v>2</c:v>
                </c:pt>
                <c:pt idx="5">
                  <c:v>7</c:v>
                </c:pt>
                <c:pt idx="6">
                  <c:v>2</c:v>
                </c:pt>
                <c:pt idx="7">
                  <c:v>3</c:v>
                </c:pt>
                <c:pt idx="8">
                  <c:v>0</c:v>
                </c:pt>
                <c:pt idx="9">
                  <c:v>2</c:v>
                </c:pt>
                <c:pt idx="10">
                  <c:v>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cat>
            <c:strRef>
              <c:f>Лист1!$A$2:$A$12</c:f>
              <c:strCache>
                <c:ptCount val="11"/>
                <c:pt idx="0">
                  <c:v>залишок  на початок   звітного періоду</c:v>
                </c:pt>
                <c:pt idx="1">
                  <c:v>надійшло заяв  </c:v>
                </c:pt>
                <c:pt idx="2">
                  <c:v>розглянуто усього, із них:</c:v>
                </c:pt>
                <c:pt idx="3">
                  <c:v>повернуто заявнику</c:v>
                </c:pt>
                <c:pt idx="4">
                  <c:v>відмовлено у відкриті провадження </c:v>
                </c:pt>
                <c:pt idx="5">
                  <c:v>закінчено провадження, в тому числі:</c:v>
                </c:pt>
                <c:pt idx="6">
                  <c:v>скасовано з прийняттям рішення</c:v>
                </c:pt>
                <c:pt idx="7">
                  <c:v>заяву залишено без задоволення</c:v>
                </c:pt>
                <c:pt idx="8">
                  <c:v>заяву залишено без розгляду</c:v>
                </c:pt>
                <c:pt idx="9">
                  <c:v>закрито провадження</c:v>
                </c:pt>
                <c:pt idx="10">
                  <c:v>залишок  на кінець звітного періоду</c:v>
                </c:pt>
              </c:strCache>
            </c:strRef>
          </c:cat>
          <c:val>
            <c:numRef>
              <c:f>Лист1!$D$2:$D$12</c:f>
            </c:numRef>
          </c:val>
        </c:ser>
        <c:shape val="box"/>
        <c:axId val="122309248"/>
        <c:axId val="122352000"/>
        <c:axId val="118271488"/>
      </c:bar3DChart>
      <c:catAx>
        <c:axId val="12230924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2352000"/>
        <c:crosses val="autoZero"/>
        <c:auto val="1"/>
        <c:lblAlgn val="ctr"/>
        <c:lblOffset val="100"/>
      </c:catAx>
      <c:valAx>
        <c:axId val="12235200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2309248"/>
        <c:crosses val="autoZero"/>
        <c:crossBetween val="between"/>
      </c:valAx>
      <c:serAx>
        <c:axId val="118271488"/>
        <c:scaling>
          <c:orientation val="minMax"/>
        </c:scaling>
        <c:axPos val="b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2352000"/>
        <c:crosses val="autoZero"/>
      </c:ser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ru-RU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2086</Words>
  <Characters>11891</Characters>
  <Application>Microsoft Office Word</Application>
  <DocSecurity>0</DocSecurity>
  <Lines>99</Lines>
  <Paragraphs>27</Paragraphs>
  <ScaleCrop>false</ScaleCrop>
  <Company/>
  <LinksUpToDate>false</LinksUpToDate>
  <CharactersWithSpaces>13950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Adm-13</cp:lastModifiedBy>
  <cp:revision>3</cp:revision>
  <dcterms:created xsi:type="dcterms:W3CDTF">2019-02-12T10:34:00Z</dcterms:created>
  <dcterms:modified xsi:type="dcterms:W3CDTF">2019-02-12T14:32:00Z</dcterms:modified>
</cp:coreProperties>
</file>