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F" w:rsidRDefault="008556BF" w:rsidP="00092673">
      <w:pPr>
        <w:jc w:val="center"/>
      </w:pPr>
    </w:p>
    <w:p w:rsidR="00092673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показники здійснення судочинства ЖОАС</w:t>
      </w:r>
    </w:p>
    <w:p w:rsidR="005B0EFE" w:rsidRPr="00D05804" w:rsidRDefault="005B0EFE" w:rsidP="0009267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</w:pP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за січень </w:t>
      </w:r>
      <w:r w:rsidR="00432485"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>–</w:t>
      </w:r>
      <w:r w:rsidR="00977472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листопад</w:t>
      </w:r>
      <w:r w:rsidRPr="00D05804">
        <w:rPr>
          <w:rFonts w:ascii="Times New Roman" w:eastAsia="Times New Roman" w:hAnsi="Times New Roman" w:cs="Times New Roman"/>
          <w:color w:val="00274E"/>
          <w:kern w:val="36"/>
          <w:sz w:val="48"/>
          <w:szCs w:val="48"/>
        </w:rPr>
        <w:t xml:space="preserve"> 2019 року</w:t>
      </w:r>
    </w:p>
    <w:p w:rsidR="005B0EFE" w:rsidRPr="00D05804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color w:val="3A3A3A"/>
        </w:rPr>
      </w:pPr>
    </w:p>
    <w:p w:rsidR="005B0EFE" w:rsidRDefault="00C11F84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 w:rsidR="005B0EFE"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</w:t>
        </w:r>
        <w:r w:rsidR="00092673">
          <w:rPr>
            <w:rStyle w:val="a5"/>
            <w:rFonts w:ascii="HelveticaNeueCyr-Roman" w:hAnsi="HelveticaNeueCyr-Roman"/>
            <w:color w:val="23527C"/>
          </w:rPr>
          <w:t xml:space="preserve">у за період з 01.01.2019 по </w:t>
        </w:r>
        <w:r w:rsidR="00837670">
          <w:rPr>
            <w:rStyle w:val="a5"/>
            <w:rFonts w:asciiTheme="minorHAnsi" w:hAnsiTheme="minorHAnsi"/>
            <w:color w:val="23527C"/>
          </w:rPr>
          <w:t>30.</w:t>
        </w:r>
        <w:r w:rsidR="00837670">
          <w:rPr>
            <w:rStyle w:val="a5"/>
            <w:rFonts w:asciiTheme="minorHAnsi" w:hAnsiTheme="minorHAnsi"/>
            <w:color w:val="23527C"/>
            <w:lang w:val="ru-RU"/>
          </w:rPr>
          <w:t>11</w:t>
        </w:r>
        <w:r w:rsidR="005B0EFE">
          <w:rPr>
            <w:rStyle w:val="a5"/>
            <w:rFonts w:ascii="HelveticaNeueCyr-Roman" w:hAnsi="HelveticaNeueCyr-Roman"/>
            <w:color w:val="23527C"/>
          </w:rPr>
          <w:t>.2019 та аналогічний період 2018 року</w:t>
        </w:r>
      </w:hyperlink>
    </w:p>
    <w:p w:rsidR="005B0EFE" w:rsidRPr="00A97F2B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9E028F" w:rsidRDefault="005B0EFE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01.01.2019 -</w:t>
      </w:r>
      <w:r w:rsidR="00977472">
        <w:rPr>
          <w:rFonts w:ascii="Times New Roman" w:hAnsi="Times New Roman" w:cs="Times New Roman"/>
          <w:sz w:val="28"/>
          <w:szCs w:val="28"/>
        </w:rPr>
        <w:t xml:space="preserve"> 30.11</w:t>
      </w:r>
      <w:r w:rsidRPr="009E028F">
        <w:rPr>
          <w:rFonts w:ascii="Times New Roman" w:hAnsi="Times New Roman" w:cs="Times New Roman"/>
          <w:sz w:val="28"/>
          <w:szCs w:val="28"/>
        </w:rPr>
        <w:t>.2019</w:t>
      </w:r>
    </w:p>
    <w:p w:rsidR="005B0EFE" w:rsidRDefault="005B0EFE" w:rsidP="005B0EFE"/>
    <w:tbl>
      <w:tblPr>
        <w:tblW w:w="178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51"/>
        <w:gridCol w:w="850"/>
        <w:gridCol w:w="851"/>
        <w:gridCol w:w="709"/>
        <w:gridCol w:w="850"/>
        <w:gridCol w:w="851"/>
        <w:gridCol w:w="850"/>
        <w:gridCol w:w="851"/>
        <w:gridCol w:w="996"/>
        <w:gridCol w:w="705"/>
        <w:gridCol w:w="992"/>
        <w:gridCol w:w="709"/>
        <w:gridCol w:w="992"/>
        <w:gridCol w:w="567"/>
        <w:gridCol w:w="3828"/>
      </w:tblGrid>
      <w:tr w:rsidR="005B0EFE" w:rsidRPr="001D7173" w:rsidTr="001135D2">
        <w:trPr>
          <w:cantSplit/>
          <w:trHeight w:val="285"/>
        </w:trPr>
        <w:tc>
          <w:tcPr>
            <w:tcW w:w="2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F44EAC" w:rsidP="001135D2">
            <w:r>
              <w:rPr>
                <w:rFonts w:ascii="Times New Roman" w:hAnsi="Times New Roman" w:cs="Times New Roman"/>
                <w:b/>
              </w:rPr>
              <w:t>н</w:t>
            </w:r>
            <w:r w:rsidR="005B0EFE" w:rsidRPr="003C4D0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0EFE"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5B0EFE" w:rsidTr="001135D2">
        <w:trPr>
          <w:cantSplit/>
          <w:trHeight w:val="255"/>
        </w:trPr>
        <w:tc>
          <w:tcPr>
            <w:tcW w:w="2409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996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5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260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3828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0EFE" w:rsidRPr="00F94D2B" w:rsidTr="001135D2">
        <w:trPr>
          <w:cantSplit/>
          <w:trHeight w:val="1524"/>
        </w:trPr>
        <w:tc>
          <w:tcPr>
            <w:tcW w:w="2409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закрито провадження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5B0EFE" w:rsidRPr="00646F65" w:rsidTr="001135D2">
        <w:trPr>
          <w:trHeight w:val="260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256E78" w:rsidP="00113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01.01.2019-01.12</w:t>
            </w:r>
            <w:r w:rsidR="005B0EFE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072A7A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E6AED" w:rsidRDefault="003509CA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12194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6063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3509CA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9A7826" w:rsidRDefault="00297DBD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532</w:t>
            </w:r>
          </w:p>
        </w:tc>
      </w:tr>
      <w:tr w:rsidR="005B0EFE" w:rsidRPr="00646F65" w:rsidTr="001135D2">
        <w:trPr>
          <w:trHeight w:val="342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256E78" w:rsidP="00162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01.01.2018-01.12</w:t>
            </w:r>
            <w:r w:rsidR="005B0E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B0EF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5923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308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DC1C6A" w:rsidP="00DC1C6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232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B1404C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DC1C6A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C4D0A" w:rsidRDefault="00C11F84" w:rsidP="001135D2">
            <w:pPr>
              <w:ind w:right="2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452</w:t>
            </w:r>
            <w:bookmarkStart w:id="0" w:name="_GoBack"/>
            <w:bookmarkEnd w:id="0"/>
          </w:p>
        </w:tc>
      </w:tr>
    </w:tbl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F44EAC" w:rsidRDefault="00F44EAC" w:rsidP="005B0EFE">
      <w:pPr>
        <w:rPr>
          <w:rFonts w:ascii="Times New Roman" w:hAnsi="Times New Roman" w:cs="Times New Roman"/>
          <w:b/>
          <w:sz w:val="28"/>
          <w:szCs w:val="28"/>
        </w:rPr>
      </w:pPr>
    </w:p>
    <w:p w:rsidR="005B0EFE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  <w:r w:rsidR="00C0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472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F44EAC">
        <w:rPr>
          <w:rFonts w:ascii="Times New Roman" w:hAnsi="Times New Roman" w:cs="Times New Roman"/>
          <w:b/>
          <w:sz w:val="28"/>
          <w:szCs w:val="28"/>
        </w:rPr>
        <w:t>п</w:t>
      </w:r>
      <w:r w:rsidR="00977472">
        <w:rPr>
          <w:rFonts w:ascii="Times New Roman" w:hAnsi="Times New Roman" w:cs="Times New Roman"/>
          <w:b/>
          <w:sz w:val="28"/>
          <w:szCs w:val="28"/>
        </w:rPr>
        <w:t>еріод 01.01.2019 -30.11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вхідної кореспонденції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1135D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Зареєстровано КДМ</w:t>
            </w:r>
          </w:p>
        </w:tc>
        <w:tc>
          <w:tcPr>
            <w:tcW w:w="1418" w:type="dxa"/>
            <w:vAlign w:val="center"/>
          </w:tcPr>
          <w:p w:rsidR="005B0EFE" w:rsidRPr="00C55189" w:rsidRDefault="00640C8D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C55189" w:rsidRDefault="00640C8D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28806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C55189" w:rsidRDefault="00640C8D" w:rsidP="0064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64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C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64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C55189" w:rsidRDefault="00CF5913" w:rsidP="0064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C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vAlign w:val="center"/>
          </w:tcPr>
          <w:p w:rsidR="005B0EFE" w:rsidRPr="00C55189" w:rsidRDefault="00640C8D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vAlign w:val="center"/>
          </w:tcPr>
          <w:p w:rsidR="005B0EFE" w:rsidRDefault="00684329" w:rsidP="00FD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D5E3B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vAlign w:val="center"/>
          </w:tcPr>
          <w:p w:rsidR="005B0EFE" w:rsidRDefault="00684329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3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vAlign w:val="center"/>
          </w:tcPr>
          <w:p w:rsidR="005B0EFE" w:rsidRPr="00C55189" w:rsidRDefault="00FD5E3B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Default="00C03873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58996</w:t>
            </w:r>
          </w:p>
        </w:tc>
      </w:tr>
    </w:tbl>
    <w:p w:rsidR="005B0EFE" w:rsidRDefault="005B0EFE" w:rsidP="005B0EFE"/>
    <w:p w:rsidR="005B0EFE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 w:rsidRPr="00F015FC">
        <w:rPr>
          <w:rFonts w:ascii="Times New Roman" w:hAnsi="Times New Roman" w:cs="Times New Roman"/>
          <w:b/>
          <w:sz w:val="28"/>
          <w:szCs w:val="28"/>
        </w:rPr>
        <w:t>Відправлено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E4174" w:rsidRDefault="00C03873" w:rsidP="0011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34562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E4174" w:rsidRDefault="00C03873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 ААС</w:t>
            </w:r>
          </w:p>
        </w:tc>
        <w:tc>
          <w:tcPr>
            <w:tcW w:w="1418" w:type="dxa"/>
          </w:tcPr>
          <w:p w:rsidR="005B0EFE" w:rsidRPr="005E4174" w:rsidRDefault="00684329" w:rsidP="00C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87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E4174" w:rsidRDefault="00C03873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В/л</w:t>
            </w:r>
          </w:p>
        </w:tc>
        <w:tc>
          <w:tcPr>
            <w:tcW w:w="1418" w:type="dxa"/>
          </w:tcPr>
          <w:p w:rsidR="005B0EFE" w:rsidRPr="005E4174" w:rsidRDefault="00ED5D79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E4174" w:rsidRDefault="00ED5D79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24199922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Default="00C03873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3B2F21" w:rsidRDefault="003B2F21" w:rsidP="001135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8117126</w:t>
            </w:r>
          </w:p>
        </w:tc>
      </w:tr>
    </w:tbl>
    <w:p w:rsidR="005B0EFE" w:rsidRDefault="005B0EFE" w:rsidP="005B0EFE">
      <w:pPr>
        <w:rPr>
          <w:rStyle w:val="a6"/>
          <w:color w:val="3A3A3A"/>
          <w:shd w:val="clear" w:color="auto" w:fill="FFFFFF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A91564">
      <w:pgSz w:w="16838" w:h="11906" w:orient="landscape" w:code="9"/>
      <w:pgMar w:top="737" w:right="67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028F"/>
    <w:rsid w:val="000201D5"/>
    <w:rsid w:val="00020838"/>
    <w:rsid w:val="0003020D"/>
    <w:rsid w:val="00040B23"/>
    <w:rsid w:val="00067360"/>
    <w:rsid w:val="00072A7A"/>
    <w:rsid w:val="00092673"/>
    <w:rsid w:val="0009660A"/>
    <w:rsid w:val="000F4005"/>
    <w:rsid w:val="000F5E64"/>
    <w:rsid w:val="00162FFB"/>
    <w:rsid w:val="00167A3E"/>
    <w:rsid w:val="00182025"/>
    <w:rsid w:val="001F0BD4"/>
    <w:rsid w:val="00256E78"/>
    <w:rsid w:val="00264F85"/>
    <w:rsid w:val="00297DBD"/>
    <w:rsid w:val="003123AA"/>
    <w:rsid w:val="00344EEA"/>
    <w:rsid w:val="003509CA"/>
    <w:rsid w:val="0036433C"/>
    <w:rsid w:val="00381BDC"/>
    <w:rsid w:val="003A2A91"/>
    <w:rsid w:val="003B2F21"/>
    <w:rsid w:val="003C4D0A"/>
    <w:rsid w:val="003E3766"/>
    <w:rsid w:val="003E6AED"/>
    <w:rsid w:val="003F0787"/>
    <w:rsid w:val="004031A6"/>
    <w:rsid w:val="00432485"/>
    <w:rsid w:val="0046597C"/>
    <w:rsid w:val="00492283"/>
    <w:rsid w:val="004960FE"/>
    <w:rsid w:val="00497F88"/>
    <w:rsid w:val="004C636B"/>
    <w:rsid w:val="004D10F6"/>
    <w:rsid w:val="004D403B"/>
    <w:rsid w:val="00522FD3"/>
    <w:rsid w:val="005439C4"/>
    <w:rsid w:val="00556203"/>
    <w:rsid w:val="00570F7B"/>
    <w:rsid w:val="00585132"/>
    <w:rsid w:val="005B0EFE"/>
    <w:rsid w:val="005B252D"/>
    <w:rsid w:val="005E4174"/>
    <w:rsid w:val="005F179F"/>
    <w:rsid w:val="006104B8"/>
    <w:rsid w:val="00630A69"/>
    <w:rsid w:val="00640C8D"/>
    <w:rsid w:val="0064402D"/>
    <w:rsid w:val="006547D6"/>
    <w:rsid w:val="00684329"/>
    <w:rsid w:val="006A4992"/>
    <w:rsid w:val="006A785B"/>
    <w:rsid w:val="006E5786"/>
    <w:rsid w:val="007003C5"/>
    <w:rsid w:val="00722342"/>
    <w:rsid w:val="007470FF"/>
    <w:rsid w:val="007545BB"/>
    <w:rsid w:val="00771386"/>
    <w:rsid w:val="00773DDA"/>
    <w:rsid w:val="00794335"/>
    <w:rsid w:val="007A37D2"/>
    <w:rsid w:val="007B39E4"/>
    <w:rsid w:val="007E414B"/>
    <w:rsid w:val="007F14B5"/>
    <w:rsid w:val="0082675B"/>
    <w:rsid w:val="008362FA"/>
    <w:rsid w:val="00837670"/>
    <w:rsid w:val="008556BF"/>
    <w:rsid w:val="0086128A"/>
    <w:rsid w:val="00875637"/>
    <w:rsid w:val="00881D1A"/>
    <w:rsid w:val="00897F1F"/>
    <w:rsid w:val="008A23CF"/>
    <w:rsid w:val="008E2EFB"/>
    <w:rsid w:val="008E7B9C"/>
    <w:rsid w:val="009147F1"/>
    <w:rsid w:val="00947C2E"/>
    <w:rsid w:val="0097238E"/>
    <w:rsid w:val="00977472"/>
    <w:rsid w:val="00987118"/>
    <w:rsid w:val="00987AC4"/>
    <w:rsid w:val="009A6545"/>
    <w:rsid w:val="009C1D87"/>
    <w:rsid w:val="009C362D"/>
    <w:rsid w:val="009D0951"/>
    <w:rsid w:val="009D407F"/>
    <w:rsid w:val="009E028F"/>
    <w:rsid w:val="00A3307D"/>
    <w:rsid w:val="00A441F2"/>
    <w:rsid w:val="00A636B3"/>
    <w:rsid w:val="00A731EB"/>
    <w:rsid w:val="00A91564"/>
    <w:rsid w:val="00AB5441"/>
    <w:rsid w:val="00AE3F04"/>
    <w:rsid w:val="00B1404C"/>
    <w:rsid w:val="00B52BC8"/>
    <w:rsid w:val="00B53040"/>
    <w:rsid w:val="00B67617"/>
    <w:rsid w:val="00B820C6"/>
    <w:rsid w:val="00C03873"/>
    <w:rsid w:val="00C11944"/>
    <w:rsid w:val="00C11F84"/>
    <w:rsid w:val="00C4222A"/>
    <w:rsid w:val="00C53515"/>
    <w:rsid w:val="00C55189"/>
    <w:rsid w:val="00C56913"/>
    <w:rsid w:val="00C609F3"/>
    <w:rsid w:val="00C64F63"/>
    <w:rsid w:val="00CA5B2E"/>
    <w:rsid w:val="00CC740A"/>
    <w:rsid w:val="00CF5913"/>
    <w:rsid w:val="00D039AA"/>
    <w:rsid w:val="00D05804"/>
    <w:rsid w:val="00D34E34"/>
    <w:rsid w:val="00D458FD"/>
    <w:rsid w:val="00D63EE3"/>
    <w:rsid w:val="00DA2034"/>
    <w:rsid w:val="00DB485A"/>
    <w:rsid w:val="00DB5DD7"/>
    <w:rsid w:val="00DC1C6A"/>
    <w:rsid w:val="00E17EDD"/>
    <w:rsid w:val="00EB1668"/>
    <w:rsid w:val="00ED468E"/>
    <w:rsid w:val="00ED5D79"/>
    <w:rsid w:val="00F015FC"/>
    <w:rsid w:val="00F06D35"/>
    <w:rsid w:val="00F11D12"/>
    <w:rsid w:val="00F44EAC"/>
    <w:rsid w:val="00F462AC"/>
    <w:rsid w:val="00FD5439"/>
    <w:rsid w:val="00FD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A694"/>
  <w15:docId w15:val="{2B536988-5324-412F-B26A-859ECD21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Статистика</cp:lastModifiedBy>
  <cp:revision>21</cp:revision>
  <cp:lastPrinted>2019-04-02T08:42:00Z</cp:lastPrinted>
  <dcterms:created xsi:type="dcterms:W3CDTF">2019-12-02T12:13:00Z</dcterms:created>
  <dcterms:modified xsi:type="dcterms:W3CDTF">2019-12-03T08:15:00Z</dcterms:modified>
</cp:coreProperties>
</file>