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032B93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 xml:space="preserve"> </w:t>
      </w:r>
      <w:r w:rsidR="00A11128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>серпень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83283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>у за період з 01.01.20</w:t>
        </w:r>
        <w:r w:rsidR="006E238A">
          <w:rPr>
            <w:rStyle w:val="a5"/>
            <w:rFonts w:ascii="HelveticaNeueCyr-Roman" w:hAnsi="HelveticaNeueCyr-Roman"/>
            <w:color w:val="23527C"/>
          </w:rPr>
          <w:t>20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 по </w:t>
        </w:r>
        <w:r w:rsidR="00092673">
          <w:rPr>
            <w:rStyle w:val="a5"/>
            <w:rFonts w:asciiTheme="minorHAnsi" w:hAnsiTheme="minorHAnsi"/>
            <w:color w:val="23527C"/>
          </w:rPr>
          <w:t>31</w:t>
        </w:r>
        <w:r w:rsidR="00092673">
          <w:rPr>
            <w:rStyle w:val="a5"/>
            <w:rFonts w:ascii="HelveticaNeueCyr-Roman" w:hAnsi="HelveticaNeueCyr-Roman"/>
            <w:color w:val="23527C"/>
          </w:rPr>
          <w:t>.</w:t>
        </w:r>
        <w:r w:rsidR="006E238A">
          <w:rPr>
            <w:rStyle w:val="a5"/>
            <w:rFonts w:asciiTheme="minorHAnsi" w:hAnsiTheme="minorHAnsi"/>
            <w:color w:val="23527C"/>
          </w:rPr>
          <w:t>0</w:t>
        </w:r>
        <w:r w:rsidR="00A11128">
          <w:rPr>
            <w:rStyle w:val="a5"/>
            <w:rFonts w:asciiTheme="minorHAnsi" w:hAnsiTheme="minorHAnsi"/>
            <w:color w:val="23527C"/>
            <w:lang w:val="ru-RU"/>
          </w:rPr>
          <w:t>8</w:t>
        </w:r>
        <w:r w:rsidR="006E238A">
          <w:rPr>
            <w:rStyle w:val="a5"/>
            <w:rFonts w:ascii="HelveticaNeueCyr-Roman" w:hAnsi="HelveticaNeueCyr-Roman"/>
            <w:color w:val="23527C"/>
          </w:rPr>
          <w:t>.2020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та аналогічний період 201</w:t>
        </w:r>
        <w:r w:rsidR="006E238A">
          <w:rPr>
            <w:rStyle w:val="a5"/>
            <w:rFonts w:ascii="HelveticaNeueCyr-Roman" w:hAnsi="HelveticaNeueCyr-Roman"/>
            <w:color w:val="23527C"/>
          </w:rPr>
          <w:t>9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року</w:t>
        </w:r>
      </w:hyperlink>
    </w:p>
    <w:p w:rsidR="005B0EFE" w:rsidRPr="00A97F2B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9E028F" w:rsidRDefault="006E238A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01.01.2020</w:t>
      </w:r>
      <w:r w:rsidR="005B0EFE">
        <w:rPr>
          <w:rFonts w:ascii="Times New Roman" w:hAnsi="Times New Roman" w:cs="Times New Roman"/>
          <w:sz w:val="28"/>
          <w:szCs w:val="28"/>
        </w:rPr>
        <w:t xml:space="preserve"> -</w:t>
      </w:r>
      <w:r w:rsidR="007F14B5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11128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708"/>
        <w:gridCol w:w="993"/>
        <w:gridCol w:w="708"/>
        <w:gridCol w:w="851"/>
        <w:gridCol w:w="850"/>
        <w:gridCol w:w="4112"/>
      </w:tblGrid>
      <w:tr w:rsidR="005B0EFE" w:rsidRPr="001D7173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F44EAC" w:rsidP="001B13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апочаток року</w:t>
            </w: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C9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Tr="00501965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4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F94D2B" w:rsidTr="00501965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закрито </w:t>
            </w:r>
            <w:r w:rsidRPr="00C92655">
              <w:rPr>
                <w:rFonts w:ascii="Times New Roman" w:hAnsi="Times New Roman" w:cs="Times New Roman"/>
                <w:b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646F65" w:rsidTr="00501965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EF3B4D" w:rsidP="00A111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01.01.2020-01.0</w:t>
            </w:r>
            <w:r w:rsidR="00A11128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5B0EFE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861F86" w:rsidRDefault="00861F86" w:rsidP="001B1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861F86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14525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7286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353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861F86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8716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861F86" w:rsidRDefault="00861F86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861F86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861F86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1352</w:t>
            </w:r>
          </w:p>
        </w:tc>
      </w:tr>
      <w:tr w:rsidR="00C92655" w:rsidRPr="00646F65" w:rsidTr="00501965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6E238A" w:rsidP="006E2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01.01.2019-01.03</w:t>
            </w:r>
            <w:r w:rsidR="005B0E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B13FA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1492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10380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5960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2193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861F86" w:rsidRDefault="00861F86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861F86" w:rsidRDefault="00861F86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798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965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</w:p>
    <w:p w:rsidR="00501965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1128">
        <w:rPr>
          <w:rFonts w:ascii="Times New Roman" w:hAnsi="Times New Roman" w:cs="Times New Roman"/>
          <w:b/>
          <w:sz w:val="28"/>
          <w:szCs w:val="28"/>
        </w:rPr>
        <w:t>еріод 01.01.20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</w:rPr>
        <w:t xml:space="preserve"> -31.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08.</w:t>
      </w:r>
      <w:r w:rsidR="00A11128">
        <w:rPr>
          <w:rFonts w:ascii="Times New Roman" w:hAnsi="Times New Roman" w:cs="Times New Roman"/>
          <w:b/>
          <w:sz w:val="28"/>
          <w:szCs w:val="28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A11128" w:rsidRDefault="00A11128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A11128" w:rsidRDefault="00A11128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32303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D378A4" w:rsidRDefault="00D378A4" w:rsidP="0050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D378A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501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D378A4" w:rsidRDefault="00D378A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D378A4" w:rsidRDefault="00D378A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Pr="00D378A4" w:rsidRDefault="00D378A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3705B4" w:rsidRPr="00D378A4" w:rsidRDefault="00D378A4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Pr="00D378A4" w:rsidRDefault="00D378A4" w:rsidP="00D37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Pr="00D378A4" w:rsidRDefault="00D378A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D378A4" w:rsidRDefault="00D378A4" w:rsidP="00D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Pr="00D378A4" w:rsidRDefault="00D378A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46418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D378A4" w:rsidRDefault="00D378A4" w:rsidP="0011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35893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D378A4" w:rsidRDefault="00D378A4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D378A4" w:rsidRDefault="00D378A4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D378A4" w:rsidRDefault="00D378A4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5A1CB3" w:rsidRDefault="00861F86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A1CB3" w:rsidRDefault="00861F86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11512552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Pr="005A1CB3" w:rsidRDefault="005A1CB3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5A1CB3" w:rsidRDefault="00861F86" w:rsidP="001135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8657171</w:t>
            </w:r>
            <w:bookmarkStart w:id="0" w:name="_GoBack"/>
            <w:bookmarkEnd w:id="0"/>
          </w:p>
        </w:tc>
      </w:tr>
      <w:tr w:rsidR="00AA6040" w:rsidTr="001135D2">
        <w:tc>
          <w:tcPr>
            <w:tcW w:w="3685" w:type="dxa"/>
          </w:tcPr>
          <w:p w:rsidR="00AA6040" w:rsidRPr="00182025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040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B3" w:rsidRDefault="005A1CB3" w:rsidP="007B39E4">
      <w:pPr>
        <w:rPr>
          <w:rStyle w:val="a6"/>
          <w:color w:val="3A3A3A"/>
          <w:shd w:val="clear" w:color="auto" w:fill="FFFFFF"/>
          <w:lang w:val="ru-RU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04DE8"/>
    <w:rsid w:val="000201D5"/>
    <w:rsid w:val="00020838"/>
    <w:rsid w:val="0003020D"/>
    <w:rsid w:val="00032B93"/>
    <w:rsid w:val="00040B23"/>
    <w:rsid w:val="00067360"/>
    <w:rsid w:val="00072A7A"/>
    <w:rsid w:val="00092673"/>
    <w:rsid w:val="0009660A"/>
    <w:rsid w:val="000F4005"/>
    <w:rsid w:val="000F5E64"/>
    <w:rsid w:val="00162FFB"/>
    <w:rsid w:val="00167A3E"/>
    <w:rsid w:val="00182025"/>
    <w:rsid w:val="001B13FA"/>
    <w:rsid w:val="001D4A95"/>
    <w:rsid w:val="001F0BD4"/>
    <w:rsid w:val="001F0C07"/>
    <w:rsid w:val="00234506"/>
    <w:rsid w:val="00264F85"/>
    <w:rsid w:val="003123AA"/>
    <w:rsid w:val="00344EEA"/>
    <w:rsid w:val="0036433C"/>
    <w:rsid w:val="003705B4"/>
    <w:rsid w:val="00381BDC"/>
    <w:rsid w:val="003A2A91"/>
    <w:rsid w:val="003C4D0A"/>
    <w:rsid w:val="003E3766"/>
    <w:rsid w:val="003E6AED"/>
    <w:rsid w:val="003F0787"/>
    <w:rsid w:val="004031A6"/>
    <w:rsid w:val="00432485"/>
    <w:rsid w:val="0046597C"/>
    <w:rsid w:val="00481AA4"/>
    <w:rsid w:val="00492283"/>
    <w:rsid w:val="004960FE"/>
    <w:rsid w:val="00497F88"/>
    <w:rsid w:val="004C636B"/>
    <w:rsid w:val="004D10F6"/>
    <w:rsid w:val="004D403B"/>
    <w:rsid w:val="00501965"/>
    <w:rsid w:val="00522FD3"/>
    <w:rsid w:val="005439C4"/>
    <w:rsid w:val="00556203"/>
    <w:rsid w:val="00570F7B"/>
    <w:rsid w:val="00585132"/>
    <w:rsid w:val="005A1CB3"/>
    <w:rsid w:val="005B0EFE"/>
    <w:rsid w:val="005B252D"/>
    <w:rsid w:val="005E4174"/>
    <w:rsid w:val="005F179F"/>
    <w:rsid w:val="006104B8"/>
    <w:rsid w:val="00630A69"/>
    <w:rsid w:val="0064402D"/>
    <w:rsid w:val="006547D6"/>
    <w:rsid w:val="00684329"/>
    <w:rsid w:val="006A4992"/>
    <w:rsid w:val="006A785B"/>
    <w:rsid w:val="006E238A"/>
    <w:rsid w:val="006E5786"/>
    <w:rsid w:val="007003C5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283E"/>
    <w:rsid w:val="008362FA"/>
    <w:rsid w:val="008556BF"/>
    <w:rsid w:val="0086128A"/>
    <w:rsid w:val="00861F86"/>
    <w:rsid w:val="00875637"/>
    <w:rsid w:val="00881D1A"/>
    <w:rsid w:val="00897F1F"/>
    <w:rsid w:val="008A23CF"/>
    <w:rsid w:val="008C0CD7"/>
    <w:rsid w:val="008E2EFB"/>
    <w:rsid w:val="008E7B9C"/>
    <w:rsid w:val="009147F1"/>
    <w:rsid w:val="00947C2E"/>
    <w:rsid w:val="0097238E"/>
    <w:rsid w:val="00987118"/>
    <w:rsid w:val="00987AC4"/>
    <w:rsid w:val="009C1D87"/>
    <w:rsid w:val="009C362D"/>
    <w:rsid w:val="009D0951"/>
    <w:rsid w:val="009D407F"/>
    <w:rsid w:val="009E028F"/>
    <w:rsid w:val="00A11128"/>
    <w:rsid w:val="00A3307D"/>
    <w:rsid w:val="00A441F2"/>
    <w:rsid w:val="00A636B3"/>
    <w:rsid w:val="00A731EB"/>
    <w:rsid w:val="00A91564"/>
    <w:rsid w:val="00AA6040"/>
    <w:rsid w:val="00AB5441"/>
    <w:rsid w:val="00AE3F04"/>
    <w:rsid w:val="00B1404C"/>
    <w:rsid w:val="00B52BC8"/>
    <w:rsid w:val="00B53040"/>
    <w:rsid w:val="00B820C6"/>
    <w:rsid w:val="00C11944"/>
    <w:rsid w:val="00C35A58"/>
    <w:rsid w:val="00C4222A"/>
    <w:rsid w:val="00C53515"/>
    <w:rsid w:val="00C55189"/>
    <w:rsid w:val="00C609F3"/>
    <w:rsid w:val="00C64F63"/>
    <w:rsid w:val="00C92655"/>
    <w:rsid w:val="00CA5B2E"/>
    <w:rsid w:val="00CC740A"/>
    <w:rsid w:val="00CF5913"/>
    <w:rsid w:val="00D039AA"/>
    <w:rsid w:val="00D05804"/>
    <w:rsid w:val="00D34E34"/>
    <w:rsid w:val="00D378A4"/>
    <w:rsid w:val="00D458FD"/>
    <w:rsid w:val="00D63EE3"/>
    <w:rsid w:val="00DB485A"/>
    <w:rsid w:val="00DB5DD7"/>
    <w:rsid w:val="00E17EDD"/>
    <w:rsid w:val="00EB1668"/>
    <w:rsid w:val="00EF3B4D"/>
    <w:rsid w:val="00F015FC"/>
    <w:rsid w:val="00F06D35"/>
    <w:rsid w:val="00F11D12"/>
    <w:rsid w:val="00F44EAC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2019-04-02T08:42:00Z</cp:lastPrinted>
  <dcterms:created xsi:type="dcterms:W3CDTF">2020-09-04T07:45:00Z</dcterms:created>
  <dcterms:modified xsi:type="dcterms:W3CDTF">2020-09-04T07:45:00Z</dcterms:modified>
</cp:coreProperties>
</file>