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95" w:rsidRDefault="00936295" w:rsidP="00936295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1</w:t>
      </w:r>
    </w:p>
    <w:p w:rsidR="00936295" w:rsidRDefault="00936295" w:rsidP="00936295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936295" w:rsidRDefault="00936295" w:rsidP="00936295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</w:t>
      </w:r>
    </w:p>
    <w:p w:rsidR="00936295" w:rsidRDefault="00936295" w:rsidP="00936295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наказом керівника апарату Житомирського окружного </w:t>
      </w:r>
    </w:p>
    <w:p w:rsidR="00936295" w:rsidRDefault="00936295" w:rsidP="00936295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адміністративного суду </w:t>
      </w:r>
    </w:p>
    <w:p w:rsidR="00936295" w:rsidRDefault="00936295" w:rsidP="00936295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A13EE7">
        <w:rPr>
          <w:rFonts w:ascii="Times New Roman" w:hAnsi="Times New Roman"/>
          <w:sz w:val="24"/>
          <w:szCs w:val="24"/>
        </w:rPr>
        <w:t>02-2</w:t>
      </w:r>
      <w:r w:rsidR="008610DA">
        <w:rPr>
          <w:rFonts w:ascii="Times New Roman" w:hAnsi="Times New Roman"/>
          <w:sz w:val="24"/>
          <w:szCs w:val="24"/>
          <w:lang w:val="ru-RU"/>
        </w:rPr>
        <w:t>5</w:t>
      </w:r>
      <w:proofErr w:type="spellStart"/>
      <w:r w:rsidR="00A13EE7">
        <w:rPr>
          <w:rFonts w:ascii="Times New Roman" w:hAnsi="Times New Roman"/>
          <w:sz w:val="24"/>
          <w:szCs w:val="24"/>
        </w:rPr>
        <w:t>-ос</w:t>
      </w:r>
      <w:proofErr w:type="spellEnd"/>
    </w:p>
    <w:p w:rsidR="00936295" w:rsidRDefault="00936295" w:rsidP="00936295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«</w:t>
      </w:r>
      <w:r w:rsidR="008610DA">
        <w:rPr>
          <w:rFonts w:ascii="Times New Roman" w:hAnsi="Times New Roman"/>
          <w:sz w:val="24"/>
          <w:szCs w:val="24"/>
          <w:lang w:val="ru-RU"/>
        </w:rPr>
        <w:t>10</w:t>
      </w:r>
      <w:r>
        <w:rPr>
          <w:rFonts w:ascii="Times New Roman" w:hAnsi="Times New Roman"/>
          <w:sz w:val="24"/>
          <w:szCs w:val="24"/>
        </w:rPr>
        <w:t xml:space="preserve">» </w:t>
      </w:r>
      <w:r w:rsidR="00A13EE7">
        <w:rPr>
          <w:rFonts w:ascii="Times New Roman" w:hAnsi="Times New Roman"/>
          <w:sz w:val="24"/>
          <w:szCs w:val="24"/>
        </w:rPr>
        <w:t>березня</w:t>
      </w:r>
      <w:r>
        <w:rPr>
          <w:rFonts w:ascii="Times New Roman" w:hAnsi="Times New Roman"/>
          <w:sz w:val="24"/>
          <w:szCs w:val="24"/>
        </w:rPr>
        <w:t xml:space="preserve"> 2021 року</w:t>
      </w:r>
    </w:p>
    <w:p w:rsidR="00936295" w:rsidRDefault="00936295" w:rsidP="0093629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36295" w:rsidRDefault="00936295" w:rsidP="00936295">
      <w:pPr>
        <w:pStyle w:val="Style5"/>
        <w:widowControl/>
        <w:spacing w:line="240" w:lineRule="auto"/>
        <w:outlineLvl w:val="0"/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>
        <w:rPr>
          <w:b/>
        </w:rPr>
        <w:t>УМОВИ</w:t>
      </w:r>
      <w:r>
        <w:rPr>
          <w:b/>
        </w:rPr>
        <w:br/>
      </w:r>
      <w:proofErr w:type="spellStart"/>
      <w:r>
        <w:rPr>
          <w:bCs/>
        </w:rPr>
        <w:t>проведення</w:t>
      </w:r>
      <w:proofErr w:type="spellEnd"/>
      <w:r>
        <w:rPr>
          <w:bCs/>
        </w:rPr>
        <w:t xml:space="preserve"> конкурсу</w:t>
      </w:r>
      <w:r>
        <w:rPr>
          <w:bCs/>
          <w:lang w:val="uk-UA"/>
        </w:rPr>
        <w:t xml:space="preserve"> </w:t>
      </w:r>
      <w:r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на зайняття посади державної служби категорія «Б» -  завідувача сектору служби судових розпорядників Житомирського окружного адміністративного суду </w:t>
      </w:r>
    </w:p>
    <w:p w:rsidR="00936295" w:rsidRDefault="00936295" w:rsidP="00936295">
      <w:pPr>
        <w:pStyle w:val="Style5"/>
        <w:widowControl/>
        <w:spacing w:line="240" w:lineRule="auto"/>
        <w:outlineLvl w:val="0"/>
        <w:rPr>
          <w:rFonts w:eastAsia="Calibri" w:cs="Franklin Gothic Medium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2741"/>
        <w:gridCol w:w="785"/>
        <w:gridCol w:w="5600"/>
      </w:tblGrid>
      <w:tr w:rsidR="00936295" w:rsidTr="00936295"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6295" w:rsidRDefault="00936295">
            <w:pPr>
              <w:pStyle w:val="rvps12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Загальні умови</w:t>
            </w:r>
          </w:p>
        </w:tc>
      </w:tr>
      <w:tr w:rsidR="00936295" w:rsidTr="00B43BCF"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6295" w:rsidRPr="00936295" w:rsidRDefault="00936295" w:rsidP="00936295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936295">
              <w:rPr>
                <w:color w:val="000000"/>
              </w:rPr>
              <w:t>Посадові обов’язки</w:t>
            </w:r>
          </w:p>
        </w:tc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295" w:rsidRPr="00936295" w:rsidRDefault="00936295" w:rsidP="009362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295">
              <w:rPr>
                <w:rFonts w:ascii="Times New Roman" w:hAnsi="Times New Roman" w:cs="Times New Roman"/>
              </w:rPr>
              <w:t xml:space="preserve">- Здійснює керівництво діяльністю сектору і несе персональну відповідальність за виконання завдань, покладених на сектор. </w:t>
            </w:r>
          </w:p>
          <w:p w:rsidR="00936295" w:rsidRPr="00936295" w:rsidRDefault="00936295" w:rsidP="009362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295">
              <w:rPr>
                <w:rFonts w:ascii="Times New Roman" w:hAnsi="Times New Roman" w:cs="Times New Roman"/>
              </w:rPr>
              <w:t xml:space="preserve">- Розподіляє обов'язки між працівниками сектору, а в разі службової необхідності проводить перерозподіл обов'язків між ними, організовує взаємодію з іншими структурними підрозділами апарату суду. </w:t>
            </w:r>
          </w:p>
          <w:p w:rsidR="00936295" w:rsidRPr="00936295" w:rsidRDefault="00936295" w:rsidP="009362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295">
              <w:rPr>
                <w:rFonts w:ascii="Times New Roman" w:hAnsi="Times New Roman" w:cs="Times New Roman"/>
              </w:rPr>
              <w:t xml:space="preserve">- Організовує роботу і забезпечує контроль за своєчасним виконанням працівниками сектору доручень, наказів і розпоряджень голови суду, його заступника, керівника апарату суду та його заступника, інформує їх про результати виконаної роботи. </w:t>
            </w:r>
          </w:p>
          <w:p w:rsidR="00936295" w:rsidRPr="00936295" w:rsidRDefault="00936295" w:rsidP="009362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295">
              <w:rPr>
                <w:rFonts w:ascii="Times New Roman" w:hAnsi="Times New Roman" w:cs="Times New Roman"/>
              </w:rPr>
              <w:t xml:space="preserve">- Вносить пропозиції керівнику апарату суду про призначення на посади, звільнення з посад та переведення на інші посади працівників сектору, про призначення їх на вищу посаду, своєчасне заміщення вакансій, а також щодо заохочення та накладення стягнень. </w:t>
            </w:r>
          </w:p>
          <w:p w:rsidR="00936295" w:rsidRPr="00936295" w:rsidRDefault="00936295" w:rsidP="009362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295">
              <w:rPr>
                <w:rFonts w:ascii="Times New Roman" w:hAnsi="Times New Roman" w:cs="Times New Roman"/>
              </w:rPr>
              <w:t xml:space="preserve">- Організовує забезпечення готовності до розгляду справи зали судового засідання, іншого приміщення в разі проведення виїзного засідання, взаємодію судових розпорядників з працівниками апарату суду з питань підготовки залу до слухання справи. </w:t>
            </w:r>
          </w:p>
          <w:p w:rsidR="00936295" w:rsidRPr="00936295" w:rsidRDefault="00936295" w:rsidP="009362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295">
              <w:rPr>
                <w:rFonts w:ascii="Times New Roman" w:hAnsi="Times New Roman" w:cs="Times New Roman"/>
              </w:rPr>
              <w:t xml:space="preserve">- Організовує в разі необхідності взаємодію із службою судової охорони та органами внутрішніх справ з питань спільних дій щодо підтримання громадського порядку в приміщенні суду та в залі судового засідання. </w:t>
            </w:r>
          </w:p>
          <w:p w:rsidR="00936295" w:rsidRPr="00936295" w:rsidRDefault="00936295" w:rsidP="009362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36295">
              <w:rPr>
                <w:rFonts w:ascii="Times New Roman" w:hAnsi="Times New Roman" w:cs="Times New Roman"/>
              </w:rPr>
              <w:t>-Організовує</w:t>
            </w:r>
            <w:proofErr w:type="spellEnd"/>
            <w:r w:rsidRPr="00936295">
              <w:rPr>
                <w:rFonts w:ascii="Times New Roman" w:hAnsi="Times New Roman" w:cs="Times New Roman"/>
              </w:rPr>
              <w:t xml:space="preserve"> та проводить із судовими розпорядниками навчання з питань діяльності служби та підвищення професійного рівня її працівників. </w:t>
            </w:r>
          </w:p>
          <w:p w:rsidR="00936295" w:rsidRPr="00936295" w:rsidRDefault="00936295" w:rsidP="009362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295">
              <w:rPr>
                <w:rFonts w:ascii="Times New Roman" w:hAnsi="Times New Roman" w:cs="Times New Roman"/>
              </w:rPr>
              <w:t xml:space="preserve">- Працює в автоматизованій системі документообігу суду з правами та обов’язками користувача автоматизованої системи, визначеними на підставі наказу керівника апарату суду. </w:t>
            </w:r>
          </w:p>
          <w:p w:rsidR="00936295" w:rsidRPr="00936295" w:rsidRDefault="00936295" w:rsidP="009362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295">
              <w:rPr>
                <w:rFonts w:ascii="Times New Roman" w:hAnsi="Times New Roman" w:cs="Times New Roman"/>
              </w:rPr>
              <w:t xml:space="preserve">- Виконує інші розпорядження головуючого, пов’язані із забезпеченням умов, необхідних для розгляду адміністративної справи, керівника апарату, начальника відділу, що стосуються забезпечення роботи судових розпорядників та належних умов для проведення судового засідання. </w:t>
            </w:r>
          </w:p>
          <w:p w:rsidR="00936295" w:rsidRPr="00936295" w:rsidRDefault="00936295" w:rsidP="00936295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 w:rsidRPr="00936295">
              <w:rPr>
                <w:rFonts w:ascii="Times New Roman" w:hAnsi="Times New Roman" w:cs="Times New Roman"/>
              </w:rPr>
              <w:t>- Виконує інші доручення та розпорядження голови суду, його заступника, керівника апарату суду та його заступника.</w:t>
            </w:r>
          </w:p>
        </w:tc>
      </w:tr>
      <w:tr w:rsidR="00936295" w:rsidTr="00B43BCF"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6295" w:rsidRDefault="00936295">
            <w:pPr>
              <w:pStyle w:val="rvps14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Умови оплати праці</w:t>
            </w:r>
          </w:p>
        </w:tc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295" w:rsidRPr="00936295" w:rsidRDefault="00936295">
            <w:pPr>
              <w:pStyle w:val="rvps14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936295">
              <w:rPr>
                <w:color w:val="000000"/>
                <w:sz w:val="22"/>
                <w:szCs w:val="22"/>
              </w:rPr>
              <w:t>Посадовий оклад – 7950  грн.</w:t>
            </w:r>
          </w:p>
          <w:p w:rsidR="00936295" w:rsidRPr="00936295" w:rsidRDefault="00936295" w:rsidP="00B43BCF">
            <w:pPr>
              <w:spacing w:after="0" w:line="240" w:lineRule="auto"/>
              <w:ind w:firstLine="49"/>
              <w:textAlignment w:val="baseline"/>
              <w:rPr>
                <w:rFonts w:ascii="Times New Roman" w:hAnsi="Times New Roman"/>
              </w:rPr>
            </w:pPr>
            <w:r w:rsidRPr="00936295">
              <w:rPr>
                <w:rFonts w:ascii="Times New Roman" w:hAnsi="Times New Roman"/>
              </w:rPr>
              <w:t xml:space="preserve">- надбавка до посадового окладу за ранг відповідно до постанови Кабінету Міністрів України від 18.01.2017 № 15 </w:t>
            </w:r>
            <w:proofErr w:type="spellStart"/>
            <w:r w:rsidRPr="00936295">
              <w:rPr>
                <w:rFonts w:ascii="Times New Roman" w:hAnsi="Times New Roman"/>
              </w:rPr>
              <w:t>„Питання</w:t>
            </w:r>
            <w:proofErr w:type="spellEnd"/>
            <w:r w:rsidRPr="00936295">
              <w:rPr>
                <w:rFonts w:ascii="Times New Roman" w:hAnsi="Times New Roman"/>
              </w:rPr>
              <w:t xml:space="preserve"> оплати праці працівників державних </w:t>
            </w:r>
            <w:proofErr w:type="spellStart"/>
            <w:r w:rsidRPr="00936295">
              <w:rPr>
                <w:rFonts w:ascii="Times New Roman" w:hAnsi="Times New Roman"/>
              </w:rPr>
              <w:t>органів”</w:t>
            </w:r>
            <w:proofErr w:type="spellEnd"/>
            <w:r w:rsidR="00B43BCF">
              <w:rPr>
                <w:rFonts w:ascii="Times New Roman" w:hAnsi="Times New Roman"/>
              </w:rPr>
              <w:t xml:space="preserve"> </w:t>
            </w:r>
            <w:r w:rsidRPr="00936295">
              <w:rPr>
                <w:rFonts w:ascii="Times New Roman" w:hAnsi="Times New Roman"/>
              </w:rPr>
              <w:t>(зі змінами);</w:t>
            </w:r>
          </w:p>
          <w:p w:rsidR="00936295" w:rsidRPr="00936295" w:rsidRDefault="00936295">
            <w:pPr>
              <w:pStyle w:val="rvps14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936295">
              <w:rPr>
                <w:sz w:val="22"/>
                <w:szCs w:val="22"/>
              </w:rPr>
              <w:t xml:space="preserve">- надбавки та доплати (відповідно до статті 52 Закону України </w:t>
            </w:r>
            <w:proofErr w:type="spellStart"/>
            <w:r w:rsidRPr="00936295">
              <w:rPr>
                <w:sz w:val="22"/>
                <w:szCs w:val="22"/>
              </w:rPr>
              <w:t>„Про</w:t>
            </w:r>
            <w:proofErr w:type="spellEnd"/>
            <w:r w:rsidRPr="00936295">
              <w:rPr>
                <w:sz w:val="22"/>
                <w:szCs w:val="22"/>
              </w:rPr>
              <w:t xml:space="preserve"> державну </w:t>
            </w:r>
            <w:proofErr w:type="spellStart"/>
            <w:r w:rsidRPr="00936295">
              <w:rPr>
                <w:sz w:val="22"/>
                <w:szCs w:val="22"/>
              </w:rPr>
              <w:t>службу”</w:t>
            </w:r>
            <w:proofErr w:type="spellEnd"/>
            <w:r w:rsidRPr="00936295">
              <w:rPr>
                <w:sz w:val="22"/>
                <w:szCs w:val="22"/>
              </w:rPr>
              <w:t>).</w:t>
            </w:r>
          </w:p>
        </w:tc>
      </w:tr>
      <w:tr w:rsidR="00936295" w:rsidTr="00B43BCF"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6295" w:rsidRPr="00B43BCF" w:rsidRDefault="00936295" w:rsidP="00B43BCF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43BCF">
              <w:rPr>
                <w:color w:val="000000"/>
                <w:sz w:val="22"/>
                <w:szCs w:val="22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295" w:rsidRPr="00B43BCF" w:rsidRDefault="00936295">
            <w:pPr>
              <w:pStyle w:val="rvps14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43BCF">
              <w:rPr>
                <w:color w:val="000000"/>
                <w:sz w:val="22"/>
                <w:szCs w:val="22"/>
              </w:rPr>
              <w:t xml:space="preserve">безстрокове </w:t>
            </w:r>
          </w:p>
        </w:tc>
      </w:tr>
      <w:tr w:rsidR="00936295" w:rsidTr="00B43BCF"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6295" w:rsidRPr="00B43BCF" w:rsidRDefault="00936295">
            <w:pPr>
              <w:pStyle w:val="rvps14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43BCF">
              <w:rPr>
                <w:color w:val="000000"/>
                <w:sz w:val="22"/>
                <w:szCs w:val="22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6295" w:rsidRPr="00B43BCF" w:rsidRDefault="00936295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/>
                <w:color w:val="000000"/>
              </w:rPr>
            </w:pPr>
            <w:bookmarkStart w:id="0" w:name="n1170"/>
            <w:bookmarkEnd w:id="0"/>
            <w:r w:rsidRPr="00B43BCF">
              <w:rPr>
                <w:rFonts w:ascii="Times New Roman" w:hAnsi="Times New Roman"/>
                <w:color w:val="000000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5" w:anchor="n199" w:history="1">
              <w:r w:rsidRPr="00B43BCF">
                <w:rPr>
                  <w:rStyle w:val="a6"/>
                  <w:rFonts w:ascii="Times New Roman" w:hAnsi="Times New Roman"/>
                  <w:color w:val="auto"/>
                  <w:u w:val="none"/>
                </w:rPr>
                <w:t>додатком 2</w:t>
              </w:r>
            </w:hyperlink>
            <w:r w:rsidRPr="00B43BCF">
              <w:rPr>
                <w:rFonts w:ascii="Times New Roman" w:hAnsi="Times New Roman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р. № 246 (зі змінами);</w:t>
            </w:r>
          </w:p>
          <w:p w:rsidR="00936295" w:rsidRPr="00B43BCF" w:rsidRDefault="00936295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</w:rPr>
            </w:pPr>
            <w:bookmarkStart w:id="1" w:name="n1171"/>
            <w:bookmarkEnd w:id="1"/>
            <w:r w:rsidRPr="00B43BCF">
              <w:rPr>
                <w:rFonts w:ascii="Times New Roman" w:hAnsi="Times New Roman"/>
                <w:color w:val="000000"/>
              </w:rPr>
              <w:t xml:space="preserve">2) резюме за формою згідно з </w:t>
            </w:r>
            <w:r w:rsidRPr="00B43BCF">
              <w:rPr>
                <w:rFonts w:ascii="Times New Roman" w:hAnsi="Times New Roman"/>
              </w:rPr>
              <w:t>додатком 2</w:t>
            </w:r>
            <w:r w:rsidRPr="00B43BCF">
              <w:rPr>
                <w:rFonts w:ascii="Times New Roman" w:hAnsi="Times New Roman"/>
                <w:b/>
                <w:bCs/>
                <w:vertAlign w:val="superscript"/>
              </w:rPr>
              <w:t>-1</w:t>
            </w:r>
            <w:r w:rsidRPr="00B43BCF">
              <w:rPr>
                <w:rFonts w:ascii="Times New Roman" w:hAnsi="Times New Roman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р. № 246 (в редакції від 12.02.2020 р. № 98),</w:t>
            </w:r>
            <w:r w:rsidRPr="00B43BCF">
              <w:rPr>
                <w:rFonts w:ascii="Times New Roman" w:hAnsi="Times New Roman"/>
                <w:color w:val="000000"/>
              </w:rPr>
              <w:t xml:space="preserve"> в якому обов’язково зазначається така інформація:</w:t>
            </w:r>
          </w:p>
          <w:p w:rsidR="00936295" w:rsidRPr="00B43BCF" w:rsidRDefault="00936295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</w:rPr>
            </w:pPr>
            <w:bookmarkStart w:id="2" w:name="n1172"/>
            <w:bookmarkEnd w:id="2"/>
            <w:r w:rsidRPr="00B43BCF">
              <w:rPr>
                <w:rFonts w:ascii="Times New Roman" w:hAnsi="Times New Roman"/>
                <w:color w:val="000000"/>
              </w:rPr>
              <w:t>- прізвище, ім’я, по батькові кандидата;</w:t>
            </w:r>
          </w:p>
          <w:p w:rsidR="00936295" w:rsidRPr="00B43BCF" w:rsidRDefault="00936295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</w:rPr>
            </w:pPr>
            <w:bookmarkStart w:id="3" w:name="n1173"/>
            <w:bookmarkEnd w:id="3"/>
            <w:r w:rsidRPr="00B43BCF">
              <w:rPr>
                <w:rFonts w:ascii="Times New Roman" w:hAnsi="Times New Roman"/>
                <w:color w:val="000000"/>
              </w:rPr>
              <w:t>- реквізити документа, що посвідчує особу та підтверджує громадянство України;</w:t>
            </w:r>
          </w:p>
          <w:p w:rsidR="00936295" w:rsidRPr="00B43BCF" w:rsidRDefault="00936295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</w:rPr>
            </w:pPr>
            <w:bookmarkStart w:id="4" w:name="n1174"/>
            <w:bookmarkEnd w:id="4"/>
            <w:r w:rsidRPr="00B43BCF">
              <w:rPr>
                <w:rFonts w:ascii="Times New Roman" w:hAnsi="Times New Roman"/>
                <w:color w:val="000000"/>
              </w:rPr>
              <w:t>- підтвердження наявності відповідного ступеня вищої освіти;</w:t>
            </w:r>
          </w:p>
          <w:p w:rsidR="00936295" w:rsidRPr="00B43BCF" w:rsidRDefault="00936295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</w:rPr>
            </w:pPr>
            <w:bookmarkStart w:id="5" w:name="n1175"/>
            <w:bookmarkEnd w:id="5"/>
            <w:r w:rsidRPr="00B43BCF">
              <w:rPr>
                <w:rFonts w:ascii="Times New Roman" w:hAnsi="Times New Roman"/>
                <w:color w:val="000000"/>
              </w:rPr>
              <w:t>- підтвердження рівня вільного володіння державною мовою;</w:t>
            </w:r>
          </w:p>
          <w:p w:rsidR="00936295" w:rsidRPr="00B43BCF" w:rsidRDefault="00936295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</w:rPr>
            </w:pPr>
            <w:bookmarkStart w:id="6" w:name="n1176"/>
            <w:bookmarkEnd w:id="6"/>
            <w:r w:rsidRPr="00B43BCF">
              <w:rPr>
                <w:rFonts w:ascii="Times New Roman" w:hAnsi="Times New Roman"/>
                <w:color w:val="000000"/>
              </w:rPr>
              <w:t>- відомості про стаж роботи, стаж державної служби (за наявності), досвід роботи на відповідних посадах;</w:t>
            </w:r>
          </w:p>
          <w:p w:rsidR="00936295" w:rsidRPr="00B43BCF" w:rsidRDefault="00936295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</w:rPr>
            </w:pPr>
            <w:bookmarkStart w:id="7" w:name="n1177"/>
            <w:bookmarkEnd w:id="7"/>
            <w:r w:rsidRPr="00B43BCF">
              <w:rPr>
                <w:rFonts w:ascii="Times New Roman" w:hAnsi="Times New Roman"/>
                <w:color w:val="000000"/>
              </w:rPr>
              <w:t>3) заяву, в якій повідомляє, що до неї не застосовуються заборони, визначені частиною </w:t>
            </w:r>
            <w:hyperlink r:id="rId6" w:anchor="n13" w:tgtFrame="_blank" w:history="1">
              <w:r w:rsidRPr="00B43BCF">
                <w:rPr>
                  <w:rStyle w:val="a6"/>
                  <w:rFonts w:ascii="Times New Roman" w:hAnsi="Times New Roman"/>
                  <w:color w:val="000099"/>
                </w:rPr>
                <w:t>третьою</w:t>
              </w:r>
            </w:hyperlink>
            <w:r w:rsidRPr="00B43BCF">
              <w:rPr>
                <w:rFonts w:ascii="Times New Roman" w:hAnsi="Times New Roman"/>
                <w:color w:val="000000"/>
              </w:rPr>
              <w:t> або </w:t>
            </w:r>
            <w:hyperlink r:id="rId7" w:anchor="n14" w:tgtFrame="_blank" w:history="1">
              <w:r w:rsidRPr="00B43BCF">
                <w:rPr>
                  <w:rStyle w:val="a6"/>
                  <w:rFonts w:ascii="Times New Roman" w:hAnsi="Times New Roman"/>
                  <w:color w:val="000099"/>
                </w:rPr>
                <w:t>четвертою</w:t>
              </w:r>
            </w:hyperlink>
            <w:r w:rsidRPr="00B43BCF">
              <w:rPr>
                <w:rFonts w:ascii="Times New Roman" w:hAnsi="Times New Roman"/>
                <w:color w:val="000000"/>
              </w:rPr>
              <w:t xml:space="preserve"> статті 1 Закону України </w:t>
            </w:r>
            <w:proofErr w:type="spellStart"/>
            <w:r w:rsidRPr="00B43BCF">
              <w:rPr>
                <w:rFonts w:ascii="Times New Roman" w:hAnsi="Times New Roman"/>
                <w:color w:val="000000"/>
              </w:rPr>
              <w:t>“Про</w:t>
            </w:r>
            <w:proofErr w:type="spellEnd"/>
            <w:r w:rsidRPr="00B43BCF">
              <w:rPr>
                <w:rFonts w:ascii="Times New Roman" w:hAnsi="Times New Roman"/>
                <w:color w:val="000000"/>
              </w:rPr>
              <w:t xml:space="preserve"> очищення </w:t>
            </w:r>
            <w:proofErr w:type="spellStart"/>
            <w:r w:rsidRPr="00B43BCF">
              <w:rPr>
                <w:rFonts w:ascii="Times New Roman" w:hAnsi="Times New Roman"/>
                <w:color w:val="000000"/>
              </w:rPr>
              <w:t>влади”</w:t>
            </w:r>
            <w:proofErr w:type="spellEnd"/>
            <w:r w:rsidRPr="00B43BCF">
              <w:rPr>
                <w:rFonts w:ascii="Times New Roman" w:hAnsi="Times New Roman"/>
                <w:color w:val="000000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936295" w:rsidRPr="00B43BCF" w:rsidRDefault="00936295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</w:rPr>
            </w:pPr>
            <w:r w:rsidRPr="00B43BCF">
              <w:rPr>
                <w:rFonts w:ascii="Times New Roman" w:hAnsi="Times New Roman"/>
                <w:color w:val="000000"/>
              </w:rPr>
              <w:t>Подача додатків до заяви не є обов’язковою.</w:t>
            </w:r>
          </w:p>
          <w:p w:rsidR="00936295" w:rsidRPr="00B43BCF" w:rsidRDefault="00936295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B43BCF">
              <w:rPr>
                <w:b/>
                <w:color w:val="000000"/>
                <w:sz w:val="22"/>
                <w:szCs w:val="22"/>
                <w:lang w:val="uk-UA"/>
              </w:rPr>
              <w:t>Документи приймаються до 17 год. 00 хв.</w:t>
            </w:r>
          </w:p>
          <w:p w:rsidR="00936295" w:rsidRPr="00B43BCF" w:rsidRDefault="00B459C9" w:rsidP="006D4A13">
            <w:pPr>
              <w:pStyle w:val="rvps2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FF0000"/>
              </w:rPr>
              <w:t>17</w:t>
            </w:r>
            <w:r w:rsidR="002E722E">
              <w:rPr>
                <w:b/>
                <w:color w:val="FF0000"/>
              </w:rPr>
              <w:t xml:space="preserve"> </w:t>
            </w:r>
            <w:proofErr w:type="spellStart"/>
            <w:r w:rsidR="002E722E">
              <w:rPr>
                <w:b/>
                <w:color w:val="FF0000"/>
              </w:rPr>
              <w:t>березня</w:t>
            </w:r>
            <w:proofErr w:type="spellEnd"/>
            <w:r w:rsidR="002E722E">
              <w:rPr>
                <w:b/>
                <w:color w:val="FF0000"/>
              </w:rPr>
              <w:t xml:space="preserve"> 2021</w:t>
            </w:r>
            <w:r w:rsidR="002E722E">
              <w:rPr>
                <w:b/>
                <w:color w:val="FF0000"/>
                <w:lang w:val="uk-UA"/>
              </w:rPr>
              <w:t xml:space="preserve"> </w:t>
            </w:r>
            <w:r w:rsidR="00936295" w:rsidRPr="00B43BCF">
              <w:rPr>
                <w:b/>
                <w:color w:val="000000"/>
                <w:sz w:val="22"/>
                <w:szCs w:val="22"/>
                <w:lang w:val="uk-UA"/>
              </w:rPr>
              <w:t>року.</w:t>
            </w:r>
          </w:p>
        </w:tc>
      </w:tr>
      <w:tr w:rsidR="00936295" w:rsidTr="00B43BCF"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295" w:rsidRPr="00B43BCF" w:rsidRDefault="00936295">
            <w:pPr>
              <w:pStyle w:val="rvps14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43BCF">
              <w:rPr>
                <w:color w:val="000000"/>
                <w:sz w:val="22"/>
                <w:szCs w:val="22"/>
              </w:rPr>
              <w:t>Додаткові (необов’язкові) документи</w:t>
            </w:r>
          </w:p>
          <w:p w:rsidR="00936295" w:rsidRPr="00B43BCF" w:rsidRDefault="00936295">
            <w:pPr>
              <w:pStyle w:val="rvps14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295" w:rsidRPr="00B43BCF" w:rsidRDefault="00936295">
            <w:pPr>
              <w:pStyle w:val="rvps2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43BCF">
              <w:rPr>
                <w:sz w:val="22"/>
                <w:szCs w:val="22"/>
                <w:lang w:val="uk-UA"/>
              </w:rPr>
              <w:t>З</w:t>
            </w:r>
            <w:proofErr w:type="spellStart"/>
            <w:r w:rsidRPr="00B43BCF">
              <w:rPr>
                <w:sz w:val="22"/>
                <w:szCs w:val="22"/>
              </w:rPr>
              <w:t>аява</w:t>
            </w:r>
            <w:proofErr w:type="spellEnd"/>
            <w:r w:rsidRPr="00B43BC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43BCF">
              <w:rPr>
                <w:sz w:val="22"/>
                <w:szCs w:val="22"/>
              </w:rPr>
              <w:t>щодо</w:t>
            </w:r>
            <w:proofErr w:type="spellEnd"/>
            <w:r w:rsidRPr="00B43BC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43BCF">
              <w:rPr>
                <w:sz w:val="22"/>
                <w:szCs w:val="22"/>
              </w:rPr>
              <w:t>забезпечення</w:t>
            </w:r>
            <w:proofErr w:type="spellEnd"/>
            <w:r w:rsidRPr="00B43BC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43BCF">
              <w:rPr>
                <w:sz w:val="22"/>
                <w:szCs w:val="22"/>
              </w:rPr>
              <w:t>розумним</w:t>
            </w:r>
            <w:proofErr w:type="spellEnd"/>
            <w:r w:rsidRPr="00B43BC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43BCF">
              <w:rPr>
                <w:sz w:val="22"/>
                <w:szCs w:val="22"/>
              </w:rPr>
              <w:t>пристосуванням</w:t>
            </w:r>
            <w:proofErr w:type="spellEnd"/>
            <w:r w:rsidRPr="00B43BCF">
              <w:rPr>
                <w:sz w:val="22"/>
                <w:szCs w:val="22"/>
              </w:rPr>
              <w:t xml:space="preserve"> за формою </w:t>
            </w:r>
            <w:proofErr w:type="spellStart"/>
            <w:r w:rsidRPr="00B43BCF">
              <w:rPr>
                <w:sz w:val="22"/>
                <w:szCs w:val="22"/>
              </w:rPr>
              <w:t>згідно</w:t>
            </w:r>
            <w:proofErr w:type="spellEnd"/>
            <w:r w:rsidRPr="00B43BCF">
              <w:rPr>
                <w:sz w:val="22"/>
                <w:szCs w:val="22"/>
              </w:rPr>
              <w:t xml:space="preserve"> </w:t>
            </w:r>
            <w:proofErr w:type="spellStart"/>
            <w:r w:rsidRPr="00B43BCF">
              <w:rPr>
                <w:sz w:val="22"/>
                <w:szCs w:val="22"/>
              </w:rPr>
              <w:t>з</w:t>
            </w:r>
            <w:proofErr w:type="spellEnd"/>
            <w:r w:rsidRPr="00B43BCF">
              <w:rPr>
                <w:sz w:val="22"/>
                <w:szCs w:val="22"/>
              </w:rPr>
              <w:t xml:space="preserve"> </w:t>
            </w:r>
            <w:proofErr w:type="spellStart"/>
            <w:r w:rsidRPr="00B43BCF">
              <w:rPr>
                <w:sz w:val="22"/>
                <w:szCs w:val="22"/>
              </w:rPr>
              <w:t>додатком</w:t>
            </w:r>
            <w:proofErr w:type="spellEnd"/>
            <w:r w:rsidRPr="00B43BCF">
              <w:rPr>
                <w:sz w:val="22"/>
                <w:szCs w:val="22"/>
              </w:rPr>
              <w:t xml:space="preserve"> 3 до Порядку </w:t>
            </w:r>
            <w:proofErr w:type="spellStart"/>
            <w:r w:rsidRPr="00B43BCF">
              <w:rPr>
                <w:sz w:val="22"/>
                <w:szCs w:val="22"/>
              </w:rPr>
              <w:t>проведення</w:t>
            </w:r>
            <w:proofErr w:type="spellEnd"/>
            <w:r w:rsidRPr="00B43BCF">
              <w:rPr>
                <w:sz w:val="22"/>
                <w:szCs w:val="22"/>
              </w:rPr>
              <w:t xml:space="preserve"> конкурсу на </w:t>
            </w:r>
            <w:proofErr w:type="spellStart"/>
            <w:r w:rsidRPr="00B43BCF">
              <w:rPr>
                <w:sz w:val="22"/>
                <w:szCs w:val="22"/>
              </w:rPr>
              <w:t>зайняття</w:t>
            </w:r>
            <w:proofErr w:type="spellEnd"/>
            <w:r w:rsidRPr="00B43BCF">
              <w:rPr>
                <w:sz w:val="22"/>
                <w:szCs w:val="22"/>
              </w:rPr>
              <w:t xml:space="preserve"> посад </w:t>
            </w:r>
            <w:proofErr w:type="spellStart"/>
            <w:r w:rsidRPr="00B43BCF">
              <w:rPr>
                <w:sz w:val="22"/>
                <w:szCs w:val="22"/>
              </w:rPr>
              <w:t>державної</w:t>
            </w:r>
            <w:proofErr w:type="spellEnd"/>
            <w:r w:rsidRPr="00B43BC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43BCF">
              <w:rPr>
                <w:sz w:val="22"/>
                <w:szCs w:val="22"/>
              </w:rPr>
              <w:t>служби</w:t>
            </w:r>
            <w:proofErr w:type="spellEnd"/>
          </w:p>
        </w:tc>
      </w:tr>
      <w:tr w:rsidR="00936295" w:rsidTr="00B43BCF"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295" w:rsidRDefault="00936295">
            <w:pPr>
              <w:pStyle w:val="rvps14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43BCF">
              <w:rPr>
                <w:color w:val="000000"/>
                <w:sz w:val="22"/>
                <w:szCs w:val="22"/>
                <w:shd w:val="clear" w:color="auto" w:fill="FFFFFF"/>
              </w:rPr>
              <w:t>Дата і час початку пр</w:t>
            </w:r>
            <w:r w:rsidR="00B43BCF">
              <w:rPr>
                <w:color w:val="000000"/>
                <w:sz w:val="22"/>
                <w:szCs w:val="22"/>
                <w:shd w:val="clear" w:color="auto" w:fill="FFFFFF"/>
              </w:rPr>
              <w:t>оведення тестування кандидатів</w:t>
            </w:r>
          </w:p>
          <w:p w:rsidR="00B43BCF" w:rsidRPr="00B43BCF" w:rsidRDefault="00B43BCF">
            <w:pPr>
              <w:pStyle w:val="rvps14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936295" w:rsidRPr="00B43BCF" w:rsidRDefault="00936295">
            <w:pPr>
              <w:pStyle w:val="rvps14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43BCF">
              <w:rPr>
                <w:color w:val="000000"/>
                <w:sz w:val="22"/>
                <w:szCs w:val="22"/>
                <w:shd w:val="clear" w:color="auto" w:fill="FFFFFF"/>
              </w:rPr>
              <w:t>Місце або спосіб проведення тестування.</w:t>
            </w:r>
          </w:p>
          <w:p w:rsidR="00936295" w:rsidRPr="00B43BCF" w:rsidRDefault="00936295">
            <w:pPr>
              <w:pStyle w:val="rvps14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936295" w:rsidRPr="00B43BCF" w:rsidRDefault="00936295">
            <w:pPr>
              <w:pStyle w:val="rvps14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43BCF">
              <w:rPr>
                <w:color w:val="000000"/>
                <w:sz w:val="22"/>
                <w:szCs w:val="22"/>
                <w:shd w:val="clear" w:color="auto" w:fill="FFFFFF"/>
              </w:rPr>
              <w:t xml:space="preserve">Місце або спосіб проведення співбесіди(із зазначенням електронної платформи для комунікації дистанційно) </w:t>
            </w:r>
          </w:p>
        </w:tc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6295" w:rsidRPr="00B43BCF" w:rsidRDefault="00BE5A1F">
            <w:pPr>
              <w:pStyle w:val="a3"/>
              <w:spacing w:line="276" w:lineRule="auto"/>
              <w:jc w:val="left"/>
              <w:rPr>
                <w:rFonts w:ascii="Times New Roman" w:hAnsi="Times New Roman"/>
                <w:color w:val="000000"/>
                <w:sz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lang w:val="uk-UA"/>
              </w:rPr>
              <w:t>2</w:t>
            </w:r>
            <w:r w:rsidR="008610DA">
              <w:rPr>
                <w:rFonts w:ascii="Times New Roman" w:hAnsi="Times New Roman"/>
                <w:color w:val="000000"/>
                <w:sz w:val="22"/>
                <w:lang w:val="uk-UA"/>
              </w:rPr>
              <w:t>3</w:t>
            </w:r>
            <w:r w:rsidR="00936295" w:rsidRPr="00B43BCF">
              <w:rPr>
                <w:rFonts w:ascii="Times New Roman" w:hAnsi="Times New Roman"/>
                <w:color w:val="000000"/>
                <w:sz w:val="22"/>
                <w:lang w:val="uk-UA"/>
              </w:rPr>
              <w:t xml:space="preserve"> березня 2021 року</w:t>
            </w:r>
            <w:r w:rsidR="008610DA">
              <w:rPr>
                <w:rFonts w:ascii="Times New Roman" w:hAnsi="Times New Roman"/>
                <w:color w:val="000000"/>
                <w:sz w:val="22"/>
                <w:lang w:val="uk-UA"/>
              </w:rPr>
              <w:t xml:space="preserve"> о</w:t>
            </w:r>
            <w:r w:rsidR="00936295" w:rsidRPr="00B43BCF">
              <w:rPr>
                <w:rFonts w:ascii="Times New Roman" w:hAnsi="Times New Roman"/>
                <w:color w:val="000000"/>
                <w:sz w:val="22"/>
                <w:lang w:val="uk-UA"/>
              </w:rPr>
              <w:t xml:space="preserve"> 10  год.00 хв.</w:t>
            </w:r>
          </w:p>
          <w:p w:rsidR="00B43BCF" w:rsidRDefault="00B43BCF">
            <w:pPr>
              <w:pStyle w:val="a3"/>
              <w:spacing w:line="276" w:lineRule="auto"/>
              <w:jc w:val="left"/>
              <w:rPr>
                <w:rFonts w:ascii="Times New Roman" w:hAnsi="Times New Roman"/>
                <w:color w:val="000000"/>
                <w:sz w:val="22"/>
                <w:lang w:val="uk-UA"/>
              </w:rPr>
            </w:pPr>
          </w:p>
          <w:p w:rsidR="008610DA" w:rsidRDefault="008610DA">
            <w:pPr>
              <w:pStyle w:val="a3"/>
              <w:spacing w:line="276" w:lineRule="auto"/>
              <w:jc w:val="left"/>
              <w:rPr>
                <w:rFonts w:ascii="Times New Roman" w:hAnsi="Times New Roman"/>
                <w:color w:val="000000"/>
                <w:sz w:val="22"/>
                <w:lang w:val="uk-UA"/>
              </w:rPr>
            </w:pPr>
          </w:p>
          <w:p w:rsidR="00936295" w:rsidRPr="00B43BCF" w:rsidRDefault="00936295">
            <w:pPr>
              <w:pStyle w:val="a3"/>
              <w:spacing w:line="276" w:lineRule="auto"/>
              <w:jc w:val="left"/>
              <w:rPr>
                <w:rFonts w:ascii="Times New Roman" w:hAnsi="Times New Roman"/>
                <w:color w:val="000000"/>
                <w:sz w:val="22"/>
                <w:lang w:val="uk-UA"/>
              </w:rPr>
            </w:pPr>
            <w:proofErr w:type="spellStart"/>
            <w:r w:rsidRPr="00B43BCF">
              <w:rPr>
                <w:rFonts w:ascii="Times New Roman" w:hAnsi="Times New Roman"/>
                <w:color w:val="000000"/>
                <w:sz w:val="22"/>
                <w:lang w:val="uk-UA"/>
              </w:rPr>
              <w:t>м.Житомир</w:t>
            </w:r>
            <w:proofErr w:type="spellEnd"/>
            <w:r w:rsidRPr="00B43BCF">
              <w:rPr>
                <w:rFonts w:ascii="Times New Roman" w:hAnsi="Times New Roman"/>
                <w:color w:val="000000"/>
                <w:sz w:val="22"/>
                <w:lang w:val="uk-UA"/>
              </w:rPr>
              <w:t xml:space="preserve">, </w:t>
            </w:r>
            <w:proofErr w:type="spellStart"/>
            <w:r w:rsidRPr="00B43BCF">
              <w:rPr>
                <w:rFonts w:ascii="Times New Roman" w:hAnsi="Times New Roman"/>
                <w:color w:val="000000"/>
                <w:sz w:val="22"/>
                <w:lang w:val="uk-UA"/>
              </w:rPr>
              <w:t>вул.Мала</w:t>
            </w:r>
            <w:proofErr w:type="spellEnd"/>
            <w:r w:rsidRPr="00B43BCF">
              <w:rPr>
                <w:rFonts w:ascii="Times New Roman" w:hAnsi="Times New Roman"/>
                <w:color w:val="000000"/>
                <w:sz w:val="22"/>
                <w:lang w:val="uk-UA"/>
              </w:rPr>
              <w:t xml:space="preserve"> Бердич</w:t>
            </w:r>
            <w:r w:rsidR="008610DA">
              <w:rPr>
                <w:rFonts w:ascii="Times New Roman" w:hAnsi="Times New Roman"/>
                <w:color w:val="000000"/>
                <w:sz w:val="22"/>
                <w:lang w:val="uk-UA"/>
              </w:rPr>
              <w:t>і</w:t>
            </w:r>
            <w:r w:rsidRPr="00B43BCF">
              <w:rPr>
                <w:rFonts w:ascii="Times New Roman" w:hAnsi="Times New Roman"/>
                <w:color w:val="000000"/>
                <w:sz w:val="22"/>
                <w:lang w:val="uk-UA"/>
              </w:rPr>
              <w:t>вська, 23(проведення тестування за фізичної присутності кандидата).</w:t>
            </w:r>
          </w:p>
          <w:p w:rsidR="00936295" w:rsidRPr="00B43BCF" w:rsidRDefault="00936295">
            <w:pPr>
              <w:pStyle w:val="a3"/>
              <w:spacing w:line="276" w:lineRule="auto"/>
              <w:jc w:val="left"/>
              <w:rPr>
                <w:rFonts w:ascii="Times New Roman" w:hAnsi="Times New Roman"/>
                <w:color w:val="000000"/>
                <w:sz w:val="22"/>
                <w:lang w:val="uk-UA"/>
              </w:rPr>
            </w:pPr>
          </w:p>
          <w:p w:rsidR="00936295" w:rsidRPr="00B43BCF" w:rsidRDefault="00936295" w:rsidP="008610DA">
            <w:pPr>
              <w:pStyle w:val="a3"/>
              <w:spacing w:line="276" w:lineRule="auto"/>
              <w:jc w:val="left"/>
              <w:rPr>
                <w:rFonts w:ascii="Times New Roman" w:hAnsi="Times New Roman"/>
                <w:color w:val="000000"/>
                <w:sz w:val="22"/>
                <w:lang w:val="uk-UA"/>
              </w:rPr>
            </w:pPr>
            <w:proofErr w:type="spellStart"/>
            <w:r w:rsidRPr="00B43BCF">
              <w:rPr>
                <w:rFonts w:ascii="Times New Roman" w:hAnsi="Times New Roman"/>
                <w:color w:val="000000"/>
                <w:sz w:val="22"/>
                <w:lang w:val="uk-UA"/>
              </w:rPr>
              <w:t>м.Житомир</w:t>
            </w:r>
            <w:proofErr w:type="spellEnd"/>
            <w:r w:rsidRPr="00B43BCF">
              <w:rPr>
                <w:rFonts w:ascii="Times New Roman" w:hAnsi="Times New Roman"/>
                <w:color w:val="000000"/>
                <w:sz w:val="22"/>
                <w:lang w:val="uk-UA"/>
              </w:rPr>
              <w:t xml:space="preserve">, </w:t>
            </w:r>
            <w:proofErr w:type="spellStart"/>
            <w:r w:rsidRPr="00B43BCF">
              <w:rPr>
                <w:rFonts w:ascii="Times New Roman" w:hAnsi="Times New Roman"/>
                <w:color w:val="000000"/>
                <w:sz w:val="22"/>
                <w:lang w:val="uk-UA"/>
              </w:rPr>
              <w:t>вул.Мала</w:t>
            </w:r>
            <w:proofErr w:type="spellEnd"/>
            <w:r w:rsidRPr="00B43BCF">
              <w:rPr>
                <w:rFonts w:ascii="Times New Roman" w:hAnsi="Times New Roman"/>
                <w:color w:val="000000"/>
                <w:sz w:val="22"/>
                <w:lang w:val="uk-UA"/>
              </w:rPr>
              <w:t xml:space="preserve"> Бердич</w:t>
            </w:r>
            <w:r w:rsidR="008610DA">
              <w:rPr>
                <w:rFonts w:ascii="Times New Roman" w:hAnsi="Times New Roman"/>
                <w:color w:val="000000"/>
                <w:sz w:val="22"/>
                <w:lang w:val="uk-UA"/>
              </w:rPr>
              <w:t>і</w:t>
            </w:r>
            <w:r w:rsidRPr="00B43BCF">
              <w:rPr>
                <w:rFonts w:ascii="Times New Roman" w:hAnsi="Times New Roman"/>
                <w:color w:val="000000"/>
                <w:sz w:val="22"/>
                <w:lang w:val="uk-UA"/>
              </w:rPr>
              <w:t>вська, 23(проведення співбесіди за фізичної присутності кандидата).</w:t>
            </w:r>
          </w:p>
        </w:tc>
      </w:tr>
      <w:tr w:rsidR="00936295" w:rsidTr="00B43BCF"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6295" w:rsidRPr="00B43BCF" w:rsidRDefault="00936295" w:rsidP="00B43BCF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43BCF">
              <w:rPr>
                <w:color w:val="000000"/>
                <w:sz w:val="22"/>
                <w:szCs w:val="22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295" w:rsidRPr="00B43BCF" w:rsidRDefault="0093629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3BCF">
              <w:rPr>
                <w:rFonts w:ascii="Times New Roman" w:hAnsi="Times New Roman" w:cs="Times New Roman"/>
                <w:color w:val="000000"/>
              </w:rPr>
              <w:t>Донських Тетяна Леонідівна</w:t>
            </w:r>
          </w:p>
          <w:p w:rsidR="00936295" w:rsidRDefault="0093629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3BCF">
              <w:rPr>
                <w:rFonts w:ascii="Times New Roman" w:hAnsi="Times New Roman" w:cs="Times New Roman"/>
                <w:color w:val="000000"/>
              </w:rPr>
              <w:t>телефон 0412-42-25-09</w:t>
            </w:r>
          </w:p>
          <w:p w:rsidR="00DE2964" w:rsidRDefault="00DE296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2964">
              <w:rPr>
                <w:rFonts w:ascii="Times New Roman" w:hAnsi="Times New Roman" w:cs="Times New Roman"/>
                <w:color w:val="000000"/>
              </w:rPr>
              <w:t>kadry@adm.zt.court.gov.ua</w:t>
            </w:r>
          </w:p>
          <w:p w:rsidR="00B43BCF" w:rsidRPr="00B43BCF" w:rsidRDefault="00B43BCF">
            <w:pPr>
              <w:spacing w:after="0"/>
              <w:jc w:val="both"/>
              <w:rPr>
                <w:color w:val="000000"/>
              </w:rPr>
            </w:pPr>
          </w:p>
        </w:tc>
      </w:tr>
      <w:tr w:rsidR="00936295" w:rsidTr="00936295"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295" w:rsidRPr="00B43BCF" w:rsidRDefault="00936295">
            <w:pPr>
              <w:pStyle w:val="rvps12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B43BCF">
              <w:rPr>
                <w:b/>
                <w:color w:val="000000"/>
                <w:sz w:val="22"/>
                <w:szCs w:val="22"/>
              </w:rPr>
              <w:t>Кваліфікаційні вимоги</w:t>
            </w:r>
          </w:p>
        </w:tc>
      </w:tr>
      <w:tr w:rsidR="00936295" w:rsidTr="0093629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295" w:rsidRPr="00B43BCF" w:rsidRDefault="00936295">
            <w:pPr>
              <w:pStyle w:val="rvps12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43BC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295" w:rsidRPr="00B43BCF" w:rsidRDefault="00936295">
            <w:pPr>
              <w:pStyle w:val="rvps14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43BCF">
              <w:rPr>
                <w:color w:val="000000"/>
                <w:sz w:val="22"/>
                <w:szCs w:val="22"/>
              </w:rPr>
              <w:t>Освіта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295" w:rsidRPr="00B43BCF" w:rsidRDefault="00936295" w:rsidP="005F69E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3BCF">
              <w:rPr>
                <w:rFonts w:ascii="Times New Roman" w:hAnsi="Times New Roman" w:cs="Times New Roman"/>
              </w:rPr>
              <w:t xml:space="preserve">вища, не нижче ступеня магістра, </w:t>
            </w:r>
            <w:r w:rsidR="005F69E9">
              <w:rPr>
                <w:rFonts w:ascii="Times New Roman" w:hAnsi="Times New Roman" w:cs="Times New Roman"/>
              </w:rPr>
              <w:t>за спеціальністю «Правознавство» або «Правоохоронна діяльність»</w:t>
            </w:r>
          </w:p>
        </w:tc>
      </w:tr>
      <w:tr w:rsidR="00936295" w:rsidTr="0093629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295" w:rsidRPr="00B43BCF" w:rsidRDefault="00936295">
            <w:pPr>
              <w:pStyle w:val="rvps12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43B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295" w:rsidRPr="00B43BCF" w:rsidRDefault="00936295">
            <w:pPr>
              <w:pStyle w:val="rvps14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43BCF">
              <w:rPr>
                <w:color w:val="000000"/>
                <w:sz w:val="22"/>
                <w:szCs w:val="22"/>
              </w:rPr>
              <w:t>Досвід роботи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295" w:rsidRPr="005F69E9" w:rsidRDefault="005F69E9" w:rsidP="005F69E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роботи</w:t>
            </w:r>
            <w:r w:rsidR="00936295" w:rsidRPr="00B43BCF">
              <w:rPr>
                <w:rFonts w:ascii="Times New Roman" w:hAnsi="Times New Roman" w:cs="Times New Roman"/>
              </w:rPr>
              <w:t xml:space="preserve"> на державній службі </w:t>
            </w:r>
            <w:r>
              <w:rPr>
                <w:rFonts w:ascii="Times New Roman" w:hAnsi="Times New Roman" w:cs="Times New Roman"/>
              </w:rPr>
              <w:t xml:space="preserve">в судових органах </w:t>
            </w:r>
            <w:r w:rsidR="00936295" w:rsidRPr="00B43BCF">
              <w:rPr>
                <w:rFonts w:ascii="Times New Roman" w:hAnsi="Times New Roman" w:cs="Times New Roman"/>
              </w:rPr>
              <w:t>не менше 3 років або загальний стаж ро</w:t>
            </w:r>
            <w:r>
              <w:rPr>
                <w:rFonts w:ascii="Times New Roman" w:hAnsi="Times New Roman" w:cs="Times New Roman"/>
              </w:rPr>
              <w:t>боти за фахом не менше 5 років</w:t>
            </w:r>
          </w:p>
        </w:tc>
      </w:tr>
      <w:tr w:rsidR="00936295" w:rsidTr="0093629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295" w:rsidRPr="00B43BCF" w:rsidRDefault="00936295">
            <w:pPr>
              <w:pStyle w:val="rvps12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43BC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295" w:rsidRPr="00B43BCF" w:rsidRDefault="00936295">
            <w:pPr>
              <w:pStyle w:val="rvps14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43BCF">
              <w:rPr>
                <w:color w:val="000000"/>
                <w:sz w:val="22"/>
                <w:szCs w:val="22"/>
              </w:rPr>
              <w:t>Володіння державною мовою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295" w:rsidRPr="00B43BCF" w:rsidRDefault="00936295">
            <w:pPr>
              <w:pStyle w:val="rvps14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43BCF">
              <w:rPr>
                <w:rStyle w:val="rvts0"/>
                <w:rFonts w:eastAsia="Calibri"/>
                <w:color w:val="000000"/>
                <w:sz w:val="22"/>
                <w:szCs w:val="22"/>
              </w:rPr>
              <w:t>вільне володіння державною мовою</w:t>
            </w:r>
          </w:p>
        </w:tc>
      </w:tr>
      <w:tr w:rsidR="00936295" w:rsidTr="00936295"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6295" w:rsidRPr="00B43BCF" w:rsidRDefault="00936295">
            <w:pPr>
              <w:pStyle w:val="rvps12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B43BCF">
              <w:rPr>
                <w:b/>
                <w:color w:val="000000"/>
                <w:sz w:val="22"/>
                <w:szCs w:val="22"/>
              </w:rPr>
              <w:t>Вимоги до компетентності</w:t>
            </w:r>
          </w:p>
        </w:tc>
      </w:tr>
      <w:tr w:rsidR="00936295" w:rsidTr="00936295"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295" w:rsidRPr="00B43BCF" w:rsidRDefault="00936295">
            <w:pPr>
              <w:pStyle w:val="rvps14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B43BCF">
              <w:rPr>
                <w:b/>
                <w:color w:val="000000"/>
                <w:sz w:val="22"/>
                <w:szCs w:val="22"/>
              </w:rPr>
              <w:lastRenderedPageBreak/>
              <w:t>Вимога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295" w:rsidRPr="00B43BCF" w:rsidRDefault="00936295">
            <w:pPr>
              <w:pStyle w:val="rvps14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B43BCF">
              <w:rPr>
                <w:b/>
                <w:color w:val="000000"/>
                <w:sz w:val="22"/>
                <w:szCs w:val="22"/>
              </w:rPr>
              <w:t>Компоненти вимоги</w:t>
            </w:r>
          </w:p>
        </w:tc>
      </w:tr>
      <w:tr w:rsidR="00936295" w:rsidTr="0093629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295" w:rsidRPr="00B43BCF" w:rsidRDefault="00936295">
            <w:pPr>
              <w:pStyle w:val="rvps12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43BC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295" w:rsidRPr="00B43BCF" w:rsidRDefault="00936295">
            <w:pPr>
              <w:pStyle w:val="rvps14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43BCF">
              <w:rPr>
                <w:color w:val="000000"/>
                <w:sz w:val="22"/>
                <w:szCs w:val="22"/>
              </w:rPr>
              <w:t>Доброчесність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295" w:rsidRPr="00B43BCF" w:rsidRDefault="00936295" w:rsidP="000E3A63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43BCF">
              <w:rPr>
                <w:color w:val="000000"/>
                <w:sz w:val="22"/>
                <w:szCs w:val="22"/>
              </w:rPr>
              <w:t>Здатність дотримуватись правил етичної поведінки, порядності, чесності, справедливості;</w:t>
            </w:r>
          </w:p>
        </w:tc>
      </w:tr>
      <w:tr w:rsidR="00936295" w:rsidTr="0093629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295" w:rsidRPr="00B43BCF" w:rsidRDefault="00936295">
            <w:pPr>
              <w:pStyle w:val="rvps12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43B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295" w:rsidRPr="00B43BCF" w:rsidRDefault="00936295">
            <w:pPr>
              <w:pStyle w:val="rvps14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43BCF">
              <w:rPr>
                <w:color w:val="000000"/>
                <w:sz w:val="22"/>
                <w:szCs w:val="22"/>
              </w:rPr>
              <w:t>Досягнення результатів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295" w:rsidRPr="00B43BCF" w:rsidRDefault="00936295" w:rsidP="000E3A63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43BCF">
              <w:rPr>
                <w:color w:val="000000"/>
                <w:sz w:val="22"/>
                <w:szCs w:val="22"/>
              </w:rPr>
              <w:t>Здатність до чіткого бачення результату діяльності;</w:t>
            </w:r>
          </w:p>
          <w:p w:rsidR="00936295" w:rsidRPr="00B43BCF" w:rsidRDefault="00936295" w:rsidP="000E3A63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43BCF">
              <w:rPr>
                <w:color w:val="000000"/>
                <w:sz w:val="22"/>
                <w:szCs w:val="22"/>
              </w:rPr>
              <w:t>Вміння фокусувати зусилля для досягнення результату діяльності;</w:t>
            </w:r>
          </w:p>
          <w:p w:rsidR="00936295" w:rsidRPr="00B43BCF" w:rsidRDefault="00936295" w:rsidP="000E3A63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43BCF">
              <w:rPr>
                <w:color w:val="000000"/>
                <w:sz w:val="22"/>
                <w:szCs w:val="22"/>
              </w:rPr>
              <w:t>Вміння запобігати та ефективно долати перешкоди</w:t>
            </w:r>
          </w:p>
        </w:tc>
      </w:tr>
      <w:tr w:rsidR="00936295" w:rsidTr="0093629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6295" w:rsidRPr="00B43BCF" w:rsidRDefault="00936295">
            <w:pPr>
              <w:pStyle w:val="rvps12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</w:p>
          <w:p w:rsidR="00936295" w:rsidRPr="00B43BCF" w:rsidRDefault="00936295">
            <w:pPr>
              <w:pStyle w:val="rvps12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43BC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295" w:rsidRPr="00B43BCF" w:rsidRDefault="00936295">
            <w:pPr>
              <w:pStyle w:val="rvps14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43BCF">
              <w:rPr>
                <w:color w:val="000000"/>
                <w:sz w:val="22"/>
                <w:szCs w:val="22"/>
              </w:rPr>
              <w:t>Цифрова грамотність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295" w:rsidRPr="00B43BCF" w:rsidRDefault="00936295" w:rsidP="000E3A63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43BCF">
              <w:rPr>
                <w:color w:val="000000"/>
                <w:sz w:val="22"/>
                <w:szCs w:val="22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936295" w:rsidRPr="005F69E9" w:rsidRDefault="00936295" w:rsidP="005F69E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43BCF">
              <w:rPr>
                <w:color w:val="000000"/>
                <w:sz w:val="22"/>
                <w:szCs w:val="22"/>
              </w:rPr>
              <w:t>Вміння використовувати електронні реєстри, системи електронного документообігу;</w:t>
            </w:r>
          </w:p>
        </w:tc>
      </w:tr>
      <w:tr w:rsidR="005F69E9" w:rsidTr="0093629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69E9" w:rsidRPr="00B43BCF" w:rsidRDefault="005F69E9">
            <w:pPr>
              <w:pStyle w:val="rvps12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69E9" w:rsidRPr="00B43BCF" w:rsidRDefault="005F69E9">
            <w:pPr>
              <w:pStyle w:val="rvps14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Комунікація та взаємодія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69E9" w:rsidRDefault="005F69E9" w:rsidP="000E3A63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Вміння визначати заінтересовані і впливові сторони та розбудовувати партнерські відносини;</w:t>
            </w:r>
          </w:p>
          <w:p w:rsidR="005F69E9" w:rsidRPr="00B43BCF" w:rsidRDefault="005F69E9" w:rsidP="000E3A63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936295" w:rsidTr="00936295"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295" w:rsidRPr="00B43BCF" w:rsidRDefault="00936295">
            <w:pPr>
              <w:pStyle w:val="rvps14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B43BCF">
              <w:rPr>
                <w:b/>
                <w:color w:val="000000"/>
                <w:sz w:val="22"/>
                <w:szCs w:val="22"/>
              </w:rPr>
              <w:t>Професійні знання</w:t>
            </w:r>
          </w:p>
        </w:tc>
      </w:tr>
      <w:tr w:rsidR="00936295" w:rsidTr="00936295"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295" w:rsidRPr="00B43BCF" w:rsidRDefault="00936295">
            <w:pPr>
              <w:pStyle w:val="rvps14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B43BCF">
              <w:rPr>
                <w:b/>
                <w:color w:val="000000"/>
                <w:sz w:val="22"/>
                <w:szCs w:val="22"/>
              </w:rPr>
              <w:t>Вимога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295" w:rsidRPr="00B43BCF" w:rsidRDefault="00936295">
            <w:pPr>
              <w:pStyle w:val="rvps14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B43BCF">
              <w:rPr>
                <w:b/>
                <w:color w:val="000000"/>
                <w:sz w:val="22"/>
                <w:szCs w:val="22"/>
              </w:rPr>
              <w:t>Компетентні вимоги</w:t>
            </w:r>
          </w:p>
        </w:tc>
      </w:tr>
      <w:tr w:rsidR="00936295" w:rsidTr="0093629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295" w:rsidRPr="00B43BCF" w:rsidRDefault="00936295">
            <w:pPr>
              <w:pStyle w:val="rvps12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43BC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295" w:rsidRPr="00B43BCF" w:rsidRDefault="00936295">
            <w:pPr>
              <w:pStyle w:val="rvps14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43BCF">
              <w:rPr>
                <w:color w:val="000000"/>
                <w:sz w:val="22"/>
                <w:szCs w:val="22"/>
              </w:rPr>
              <w:t>Знання законодавства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295" w:rsidRPr="00B43BCF" w:rsidRDefault="00936295" w:rsidP="000E3A63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43BCF">
              <w:rPr>
                <w:color w:val="000000"/>
                <w:sz w:val="22"/>
                <w:szCs w:val="22"/>
              </w:rPr>
              <w:t>Конституції України;</w:t>
            </w:r>
          </w:p>
          <w:p w:rsidR="00936295" w:rsidRPr="00B43BCF" w:rsidRDefault="00936295" w:rsidP="000E3A63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43BCF">
              <w:rPr>
                <w:color w:val="000000"/>
                <w:sz w:val="22"/>
                <w:szCs w:val="22"/>
              </w:rPr>
              <w:t>Закону України «Про державну службу»;</w:t>
            </w:r>
          </w:p>
          <w:p w:rsidR="00936295" w:rsidRPr="00B43BCF" w:rsidRDefault="00936295" w:rsidP="000E3A63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43BCF">
              <w:rPr>
                <w:color w:val="000000"/>
                <w:sz w:val="22"/>
                <w:szCs w:val="22"/>
              </w:rPr>
              <w:t>Закону України «Про запобігання корупції»</w:t>
            </w:r>
            <w:bookmarkStart w:id="8" w:name="_GoBack"/>
            <w:r w:rsidRPr="00B43BCF">
              <w:rPr>
                <w:color w:val="000000"/>
                <w:sz w:val="22"/>
                <w:szCs w:val="22"/>
              </w:rPr>
              <w:t xml:space="preserve"> та іншого законодавства.</w:t>
            </w:r>
            <w:bookmarkEnd w:id="8"/>
          </w:p>
        </w:tc>
      </w:tr>
      <w:tr w:rsidR="00936295" w:rsidTr="0093629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295" w:rsidRPr="00B43BCF" w:rsidRDefault="00936295">
            <w:pPr>
              <w:pStyle w:val="rvps12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43B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295" w:rsidRPr="00B43BCF" w:rsidRDefault="00936295">
            <w:pPr>
              <w:pStyle w:val="rvps14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43BCF">
              <w:rPr>
                <w:color w:val="000000"/>
                <w:sz w:val="22"/>
                <w:szCs w:val="22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295" w:rsidRPr="00B43BCF" w:rsidRDefault="00936295" w:rsidP="000E3A63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uk-UA"/>
              </w:rPr>
            </w:pPr>
            <w:r w:rsidRPr="00B43BCF">
              <w:rPr>
                <w:sz w:val="22"/>
                <w:szCs w:val="22"/>
                <w:lang w:val="uk-UA"/>
              </w:rPr>
              <w:t>Кодекс адміністративного судочинства України;</w:t>
            </w:r>
          </w:p>
          <w:p w:rsidR="00936295" w:rsidRPr="00B43BCF" w:rsidRDefault="00936295" w:rsidP="000E3A63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uk-UA"/>
              </w:rPr>
            </w:pPr>
            <w:r w:rsidRPr="00B43BCF">
              <w:rPr>
                <w:sz w:val="22"/>
                <w:szCs w:val="22"/>
                <w:lang w:val="uk-UA"/>
              </w:rPr>
              <w:t>Закон України «Про виконавче провадження»;</w:t>
            </w:r>
          </w:p>
          <w:p w:rsidR="00936295" w:rsidRPr="00B43BCF" w:rsidRDefault="00936295" w:rsidP="000E3A63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uk-UA"/>
              </w:rPr>
            </w:pPr>
            <w:r w:rsidRPr="00B43BCF">
              <w:rPr>
                <w:sz w:val="22"/>
                <w:szCs w:val="22"/>
                <w:lang w:val="uk-UA"/>
              </w:rPr>
              <w:t>Інструкція з діловодства в місцевих та апеляційних судах України;</w:t>
            </w:r>
          </w:p>
          <w:p w:rsidR="00936295" w:rsidRPr="00B43BCF" w:rsidRDefault="00936295" w:rsidP="000E3A63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uk-UA"/>
              </w:rPr>
            </w:pPr>
            <w:r w:rsidRPr="00B43BCF">
              <w:rPr>
                <w:sz w:val="22"/>
                <w:szCs w:val="22"/>
                <w:lang w:val="uk-UA"/>
              </w:rPr>
              <w:t>Положення про порядок користування автоматизованою системою документообігу;</w:t>
            </w:r>
          </w:p>
          <w:p w:rsidR="00936295" w:rsidRPr="00B43BCF" w:rsidRDefault="00936295" w:rsidP="000E3A63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uk-UA"/>
              </w:rPr>
            </w:pPr>
            <w:r w:rsidRPr="00B43BCF">
              <w:rPr>
                <w:sz w:val="22"/>
                <w:szCs w:val="22"/>
                <w:lang w:val="uk-UA"/>
              </w:rPr>
              <w:t>Інструкцію про порядок роботи з технічними засобами фіксування судового процесу (судового засідання).</w:t>
            </w:r>
          </w:p>
        </w:tc>
      </w:tr>
    </w:tbl>
    <w:p w:rsidR="00936295" w:rsidRDefault="00936295" w:rsidP="00936295">
      <w:pPr>
        <w:tabs>
          <w:tab w:val="left" w:pos="5020"/>
        </w:tabs>
        <w:spacing w:after="0" w:line="240" w:lineRule="auto"/>
        <w:ind w:firstLine="6480"/>
        <w:rPr>
          <w:rFonts w:ascii="Times New Roman" w:hAnsi="Times New Roman"/>
          <w:sz w:val="24"/>
          <w:szCs w:val="24"/>
          <w:lang w:val="ru-RU" w:eastAsia="ru-RU"/>
        </w:rPr>
      </w:pPr>
    </w:p>
    <w:p w:rsidR="00936295" w:rsidRDefault="00936295" w:rsidP="00936295">
      <w:pPr>
        <w:tabs>
          <w:tab w:val="left" w:pos="5020"/>
        </w:tabs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</w:p>
    <w:p w:rsidR="00936295" w:rsidRDefault="00936295" w:rsidP="00936295">
      <w:pPr>
        <w:tabs>
          <w:tab w:val="left" w:pos="5020"/>
        </w:tabs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</w:p>
    <w:p w:rsidR="00936295" w:rsidRDefault="00936295" w:rsidP="009362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6295" w:rsidRDefault="00936295" w:rsidP="009362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6295" w:rsidRDefault="00936295" w:rsidP="00936295"/>
    <w:p w:rsidR="002753A0" w:rsidRDefault="002753A0"/>
    <w:sectPr w:rsidR="002753A0" w:rsidSect="00FC64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24BF"/>
    <w:multiLevelType w:val="hybridMultilevel"/>
    <w:tmpl w:val="CA98D15C"/>
    <w:lvl w:ilvl="0" w:tplc="18165D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36295"/>
    <w:rsid w:val="00070A52"/>
    <w:rsid w:val="000E22A1"/>
    <w:rsid w:val="000E69E4"/>
    <w:rsid w:val="00220E7C"/>
    <w:rsid w:val="002753A0"/>
    <w:rsid w:val="002E722E"/>
    <w:rsid w:val="005F69E9"/>
    <w:rsid w:val="006D4A13"/>
    <w:rsid w:val="008610DA"/>
    <w:rsid w:val="00936295"/>
    <w:rsid w:val="00A13EE7"/>
    <w:rsid w:val="00A211AF"/>
    <w:rsid w:val="00B43BCF"/>
    <w:rsid w:val="00B459C9"/>
    <w:rsid w:val="00BD7994"/>
    <w:rsid w:val="00BE5A1F"/>
    <w:rsid w:val="00DE2964"/>
    <w:rsid w:val="00FC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936295"/>
    <w:pPr>
      <w:spacing w:after="0" w:line="240" w:lineRule="auto"/>
      <w:jc w:val="both"/>
    </w:pPr>
    <w:rPr>
      <w:rFonts w:ascii="Calibri" w:eastAsia="Calibri" w:hAnsi="Calibri" w:cs="Times New Roman"/>
      <w:sz w:val="28"/>
      <w:lang w:val="ru-RU"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936295"/>
  </w:style>
  <w:style w:type="paragraph" w:styleId="a5">
    <w:name w:val="List Paragraph"/>
    <w:basedOn w:val="a"/>
    <w:uiPriority w:val="34"/>
    <w:qFormat/>
    <w:rsid w:val="009362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uiPriority w:val="99"/>
    <w:rsid w:val="00936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uiPriority w:val="99"/>
    <w:rsid w:val="00936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uiPriority w:val="99"/>
    <w:rsid w:val="00936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36295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936295"/>
  </w:style>
  <w:style w:type="character" w:customStyle="1" w:styleId="FontStyle31">
    <w:name w:val="Font Style31"/>
    <w:basedOn w:val="a0"/>
    <w:uiPriority w:val="99"/>
    <w:rsid w:val="00936295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1">
    <w:name w:val="Основной текст Знак1"/>
    <w:basedOn w:val="a0"/>
    <w:link w:val="a3"/>
    <w:uiPriority w:val="99"/>
    <w:locked/>
    <w:rsid w:val="00936295"/>
    <w:rPr>
      <w:rFonts w:ascii="Calibri" w:eastAsia="Calibri" w:hAnsi="Calibri" w:cs="Times New Roman"/>
      <w:sz w:val="28"/>
      <w:lang w:val="ru-RU" w:eastAsia="en-US"/>
    </w:rPr>
  </w:style>
  <w:style w:type="character" w:styleId="a6">
    <w:name w:val="Hyperlink"/>
    <w:basedOn w:val="a0"/>
    <w:uiPriority w:val="99"/>
    <w:semiHidden/>
    <w:unhideWhenUsed/>
    <w:rsid w:val="009362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246-2016-%D0%B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Oksana</cp:lastModifiedBy>
  <cp:revision>11</cp:revision>
  <dcterms:created xsi:type="dcterms:W3CDTF">2021-02-17T08:08:00Z</dcterms:created>
  <dcterms:modified xsi:type="dcterms:W3CDTF">2021-03-10T13:22:00Z</dcterms:modified>
</cp:coreProperties>
</file>