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B" w:rsidRDefault="008B004B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B92C62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954D1F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58011A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58011A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1A" w:rsidRPr="004A12B7" w:rsidRDefault="0058011A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954D1F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954D1F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Перебуваня на спеціальному обліку № 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Привилами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817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954D1F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2943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c>
          <w:tcPr>
            <w:tcW w:w="421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0C00E0">
        <w:tc>
          <w:tcPr>
            <w:tcW w:w="1668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193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rPr>
          <w:jc w:val="center"/>
        </w:trPr>
        <w:tc>
          <w:tcPr>
            <w:tcW w:w="193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rPr>
          <w:jc w:val="center"/>
        </w:trPr>
        <w:tc>
          <w:tcPr>
            <w:tcW w:w="193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8011A" w:rsidRPr="004A12B7" w:rsidTr="00D833A5">
        <w:trPr>
          <w:jc w:val="center"/>
        </w:trPr>
        <w:tc>
          <w:tcPr>
            <w:tcW w:w="193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58011A" w:rsidRPr="004A12B7" w:rsidRDefault="0058011A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rPr>
          <w:jc w:val="center"/>
        </w:trPr>
        <w:tc>
          <w:tcPr>
            <w:tcW w:w="7578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7578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c>
          <w:tcPr>
            <w:tcW w:w="152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c>
          <w:tcPr>
            <w:tcW w:w="152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A4EA9" w:rsidRPr="004A12B7" w:rsidTr="00D833A5">
        <w:tc>
          <w:tcPr>
            <w:tcW w:w="1526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A4EA9" w:rsidRPr="004A12B7" w:rsidRDefault="003A4EA9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c>
          <w:tcPr>
            <w:tcW w:w="152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8FE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A9C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402804" w:rsidRPr="004A12B7" w:rsidRDefault="00402804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954D1F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38FE" w:rsidRPr="004A12B7" w:rsidTr="00D833A5">
        <w:trPr>
          <w:jc w:val="center"/>
        </w:trPr>
        <w:tc>
          <w:tcPr>
            <w:tcW w:w="129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E238FE" w:rsidRPr="004A12B7" w:rsidRDefault="00E238FE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0A9C" w:rsidRPr="004A12B7" w:rsidTr="00D833A5">
        <w:trPr>
          <w:jc w:val="center"/>
        </w:trPr>
        <w:tc>
          <w:tcPr>
            <w:tcW w:w="129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030A9C" w:rsidRPr="004A12B7" w:rsidRDefault="00030A9C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sectPr w:rsidR="00402804" w:rsidRPr="004A12B7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0A" w:rsidRDefault="003A2F0A">
      <w:r>
        <w:separator/>
      </w:r>
    </w:p>
  </w:endnote>
  <w:endnote w:type="continuationSeparator" w:id="1">
    <w:p w:rsidR="003A2F0A" w:rsidRDefault="003A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0A" w:rsidRDefault="003A2F0A">
      <w:r>
        <w:separator/>
      </w:r>
    </w:p>
  </w:footnote>
  <w:footnote w:type="continuationSeparator" w:id="1">
    <w:p w:rsidR="003A2F0A" w:rsidRDefault="003A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E01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12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E01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12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D1F">
      <w:rPr>
        <w:rStyle w:val="a7"/>
        <w:noProof/>
      </w:rPr>
      <w:t>2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30A9C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0AA3"/>
    <w:rsid w:val="002E6F1B"/>
    <w:rsid w:val="003039C9"/>
    <w:rsid w:val="00372F27"/>
    <w:rsid w:val="003A2F0A"/>
    <w:rsid w:val="003A4EA9"/>
    <w:rsid w:val="003D5EFA"/>
    <w:rsid w:val="003E183B"/>
    <w:rsid w:val="00402804"/>
    <w:rsid w:val="004464D3"/>
    <w:rsid w:val="004704C7"/>
    <w:rsid w:val="004A12B7"/>
    <w:rsid w:val="004C74F2"/>
    <w:rsid w:val="004E36D4"/>
    <w:rsid w:val="004E5510"/>
    <w:rsid w:val="004E5D5D"/>
    <w:rsid w:val="004F7E39"/>
    <w:rsid w:val="0051359A"/>
    <w:rsid w:val="00514C32"/>
    <w:rsid w:val="00521F6A"/>
    <w:rsid w:val="005345CC"/>
    <w:rsid w:val="005368E5"/>
    <w:rsid w:val="00565BA1"/>
    <w:rsid w:val="0058011A"/>
    <w:rsid w:val="00596749"/>
    <w:rsid w:val="0060664C"/>
    <w:rsid w:val="006409D7"/>
    <w:rsid w:val="00644AC6"/>
    <w:rsid w:val="006525C0"/>
    <w:rsid w:val="00664FE4"/>
    <w:rsid w:val="0066797E"/>
    <w:rsid w:val="00682157"/>
    <w:rsid w:val="00696D9B"/>
    <w:rsid w:val="006B606A"/>
    <w:rsid w:val="006C3938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51259"/>
    <w:rsid w:val="008A59FB"/>
    <w:rsid w:val="008B004B"/>
    <w:rsid w:val="00907D79"/>
    <w:rsid w:val="00954D1F"/>
    <w:rsid w:val="00972066"/>
    <w:rsid w:val="009C6361"/>
    <w:rsid w:val="009E4358"/>
    <w:rsid w:val="00A07643"/>
    <w:rsid w:val="00A3467B"/>
    <w:rsid w:val="00AD6D00"/>
    <w:rsid w:val="00B04795"/>
    <w:rsid w:val="00B16388"/>
    <w:rsid w:val="00B36113"/>
    <w:rsid w:val="00B52211"/>
    <w:rsid w:val="00B6452E"/>
    <w:rsid w:val="00B8019A"/>
    <w:rsid w:val="00B8791C"/>
    <w:rsid w:val="00B92C62"/>
    <w:rsid w:val="00BB4224"/>
    <w:rsid w:val="00BD28EA"/>
    <w:rsid w:val="00C44924"/>
    <w:rsid w:val="00C60102"/>
    <w:rsid w:val="00C916A0"/>
    <w:rsid w:val="00CE0A11"/>
    <w:rsid w:val="00D30C22"/>
    <w:rsid w:val="00D35529"/>
    <w:rsid w:val="00D42000"/>
    <w:rsid w:val="00D833A5"/>
    <w:rsid w:val="00D91966"/>
    <w:rsid w:val="00DA7ED0"/>
    <w:rsid w:val="00DC0664"/>
    <w:rsid w:val="00DD2D2B"/>
    <w:rsid w:val="00DE4C8B"/>
    <w:rsid w:val="00E0104D"/>
    <w:rsid w:val="00E07FEF"/>
    <w:rsid w:val="00E238FE"/>
    <w:rsid w:val="00E24082"/>
    <w:rsid w:val="00E55940"/>
    <w:rsid w:val="00E56755"/>
    <w:rsid w:val="00E65055"/>
    <w:rsid w:val="00EB195D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4DDF"/>
    <w:rsid w:val="00F97E18"/>
    <w:rsid w:val="00FA75A7"/>
    <w:rsid w:val="00FC1E7C"/>
    <w:rsid w:val="00FC39BD"/>
    <w:rsid w:val="00F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2017-01-04T06:38:00Z</cp:lastPrinted>
  <dcterms:created xsi:type="dcterms:W3CDTF">2016-09-28T11:28:00Z</dcterms:created>
  <dcterms:modified xsi:type="dcterms:W3CDTF">2017-01-11T11:57:00Z</dcterms:modified>
</cp:coreProperties>
</file>