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BF" w:rsidRDefault="007470FF" w:rsidP="005B0EFE"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B39E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5B0EFE" w:rsidRPr="00F06D35" w:rsidRDefault="005B0EFE" w:rsidP="005B0EFE">
      <w:pPr>
        <w:shd w:val="clear" w:color="auto" w:fill="FFFFFF"/>
        <w:spacing w:after="150" w:line="240" w:lineRule="auto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</w:pPr>
      <w:r w:rsidRPr="00F06D35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Інформація про основні показники здійснення судочинства ЖОАС за січень </w:t>
      </w:r>
      <w:proofErr w:type="spellStart"/>
      <w:r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>–травень</w:t>
      </w:r>
      <w:proofErr w:type="spellEnd"/>
      <w:r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 </w:t>
      </w:r>
      <w:r w:rsidRPr="00F06D35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>2019 року</w:t>
      </w:r>
    </w:p>
    <w:p w:rsidR="005B0EFE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</w:p>
    <w:p w:rsidR="005B0EFE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hyperlink r:id="rId4" w:history="1">
        <w:r>
          <w:rPr>
            <w:rStyle w:val="a5"/>
            <w:rFonts w:ascii="HelveticaNeueCyr-Roman" w:hAnsi="HelveticaNeueCyr-Roman"/>
            <w:color w:val="23527C"/>
          </w:rPr>
          <w:t>Порівняльна таблиця показників здійснення судочинства Житомирського окружного адміністративного суду за період з 01.01.2019 по 01.0</w:t>
        </w:r>
        <w:r>
          <w:rPr>
            <w:rStyle w:val="a5"/>
            <w:rFonts w:asciiTheme="minorHAnsi" w:hAnsiTheme="minorHAnsi"/>
            <w:color w:val="23527C"/>
            <w:lang w:val="ru-RU"/>
          </w:rPr>
          <w:t>6</w:t>
        </w:r>
        <w:r>
          <w:rPr>
            <w:rStyle w:val="a5"/>
            <w:rFonts w:ascii="HelveticaNeueCyr-Roman" w:hAnsi="HelveticaNeueCyr-Roman"/>
            <w:color w:val="23527C"/>
          </w:rPr>
          <w:t>.2019 та аналогічний період 2018 року</w:t>
        </w:r>
      </w:hyperlink>
    </w:p>
    <w:p w:rsidR="005B0EFE" w:rsidRPr="00A97F2B" w:rsidRDefault="005B0EFE" w:rsidP="005B0EFE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5B0EFE" w:rsidRPr="009E028F" w:rsidRDefault="005B0EFE" w:rsidP="005B0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Період 01.01.2019 - </w:t>
      </w:r>
      <w:r w:rsidRPr="009E028F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028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E028F">
        <w:rPr>
          <w:rFonts w:ascii="Times New Roman" w:hAnsi="Times New Roman" w:cs="Times New Roman"/>
          <w:sz w:val="28"/>
          <w:szCs w:val="28"/>
        </w:rPr>
        <w:t>.2019</w:t>
      </w:r>
    </w:p>
    <w:p w:rsidR="005B0EFE" w:rsidRDefault="005B0EFE" w:rsidP="005B0EFE"/>
    <w:tbl>
      <w:tblPr>
        <w:tblW w:w="178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851"/>
        <w:gridCol w:w="850"/>
        <w:gridCol w:w="851"/>
        <w:gridCol w:w="709"/>
        <w:gridCol w:w="850"/>
        <w:gridCol w:w="851"/>
        <w:gridCol w:w="850"/>
        <w:gridCol w:w="851"/>
        <w:gridCol w:w="996"/>
        <w:gridCol w:w="705"/>
        <w:gridCol w:w="992"/>
        <w:gridCol w:w="709"/>
        <w:gridCol w:w="992"/>
        <w:gridCol w:w="567"/>
        <w:gridCol w:w="3828"/>
      </w:tblGrid>
      <w:tr w:rsidR="005B0EFE" w:rsidRPr="001D7173" w:rsidTr="001135D2">
        <w:trPr>
          <w:cantSplit/>
          <w:trHeight w:val="285"/>
        </w:trPr>
        <w:tc>
          <w:tcPr>
            <w:tcW w:w="240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Залишок</w:t>
            </w:r>
          </w:p>
          <w:p w:rsidR="005B0EFE" w:rsidRDefault="005B0EFE" w:rsidP="001135D2"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r w:rsidRPr="003C4D0A">
              <w:rPr>
                <w:rFonts w:ascii="Times New Roman" w:hAnsi="Times New Roman" w:cs="Times New Roman"/>
                <w:b/>
              </w:rPr>
              <w:t>апочаток</w:t>
            </w:r>
            <w:proofErr w:type="spellEnd"/>
            <w:r w:rsidRPr="003C4D0A">
              <w:rPr>
                <w:rFonts w:ascii="Times New Roman" w:hAnsi="Times New Roman" w:cs="Times New Roman"/>
                <w:b/>
              </w:rPr>
              <w:t xml:space="preserve"> року</w:t>
            </w:r>
          </w:p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початок року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Надійшло</w:t>
            </w:r>
            <w:r>
              <w:rPr>
                <w:rFonts w:ascii="Times New Roman" w:hAnsi="Times New Roman" w:cs="Times New Roman"/>
                <w:b/>
              </w:rPr>
              <w:t xml:space="preserve"> позовних заяв</w:t>
            </w:r>
          </w:p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Залишок нерозглянутих справ</w:t>
            </w:r>
          </w:p>
        </w:tc>
        <w:tc>
          <w:tcPr>
            <w:tcW w:w="170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Залишок п/з, щодо яких не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виріш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пит. про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відк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провадж</w:t>
            </w:r>
            <w:proofErr w:type="spellEnd"/>
            <w:r w:rsidRPr="003C4D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Постановлено остаточних судових рішень</w:t>
            </w:r>
          </w:p>
        </w:tc>
        <w:tc>
          <w:tcPr>
            <w:tcW w:w="3828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B0EFE" w:rsidRPr="003C4D0A" w:rsidRDefault="005B0EFE" w:rsidP="001135D2">
            <w:pPr>
              <w:ind w:left="-250" w:right="2019" w:firstLine="25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Середнє     навантаження на суддю</w:t>
            </w:r>
          </w:p>
        </w:tc>
      </w:tr>
      <w:tr w:rsidR="005B0EFE" w:rsidTr="001135D2">
        <w:trPr>
          <w:cantSplit/>
          <w:trHeight w:val="255"/>
        </w:trPr>
        <w:tc>
          <w:tcPr>
            <w:tcW w:w="2409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Відкрито провадження</w:t>
            </w:r>
          </w:p>
        </w:tc>
        <w:tc>
          <w:tcPr>
            <w:tcW w:w="709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Зупинення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Залишено без</w:t>
            </w:r>
          </w:p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руху</w:t>
            </w: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Не відкрито провадження</w:t>
            </w:r>
          </w:p>
        </w:tc>
        <w:tc>
          <w:tcPr>
            <w:tcW w:w="850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Повернуто позовних заяв</w:t>
            </w: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Передано до ін. суду  ст. 29</w:t>
            </w:r>
          </w:p>
        </w:tc>
        <w:tc>
          <w:tcPr>
            <w:tcW w:w="996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Відмовлено у відкритті провадження</w:t>
            </w:r>
          </w:p>
        </w:tc>
        <w:tc>
          <w:tcPr>
            <w:tcW w:w="705" w:type="dxa"/>
            <w:vMerge w:val="restar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Закінчено провадження</w:t>
            </w:r>
          </w:p>
        </w:tc>
        <w:tc>
          <w:tcPr>
            <w:tcW w:w="3260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в тому числі:</w:t>
            </w:r>
          </w:p>
        </w:tc>
        <w:tc>
          <w:tcPr>
            <w:tcW w:w="3828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0EFE" w:rsidRPr="00F94D2B" w:rsidTr="001135D2">
        <w:trPr>
          <w:cantSplit/>
          <w:trHeight w:val="1524"/>
        </w:trPr>
        <w:tc>
          <w:tcPr>
            <w:tcW w:w="2409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 xml:space="preserve">          З  прийняттям </w:t>
            </w:r>
            <w:r>
              <w:rPr>
                <w:rFonts w:ascii="Times New Roman" w:hAnsi="Times New Roman" w:cs="Times New Roman"/>
                <w:b/>
              </w:rPr>
              <w:t>рішення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передано до ін. судів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закрито провадження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C4D0A">
              <w:rPr>
                <w:rFonts w:ascii="Times New Roman" w:hAnsi="Times New Roman" w:cs="Times New Roman"/>
                <w:b/>
              </w:rPr>
              <w:t>залишено без розгляду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textDirection w:val="btLr"/>
          </w:tcPr>
          <w:p w:rsidR="005B0EFE" w:rsidRPr="003C4D0A" w:rsidRDefault="005B0EFE" w:rsidP="001135D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5B0EFE" w:rsidRPr="00646F65" w:rsidTr="001135D2">
        <w:trPr>
          <w:trHeight w:val="260"/>
        </w:trPr>
        <w:tc>
          <w:tcPr>
            <w:tcW w:w="24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01.01.2019-01.0</w:t>
            </w: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3E6AED" w:rsidRDefault="005B0EFE" w:rsidP="00113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AED">
              <w:rPr>
                <w:rFonts w:ascii="Times New Roman" w:hAnsi="Times New Roman" w:cs="Times New Roman"/>
                <w:b/>
              </w:rPr>
              <w:t>1493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3E6AED" w:rsidRDefault="005B0EFE" w:rsidP="00113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8416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5B0EF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63AC7">
              <w:rPr>
                <w:rFonts w:ascii="Times New Roman" w:hAnsi="Times New Roman" w:cs="Times New Roman"/>
                <w:b/>
                <w:lang w:val="ru-RU"/>
              </w:rPr>
              <w:t>1129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5B0EFE" w:rsidRPr="00163AC7" w:rsidRDefault="005B0EF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63AC7">
              <w:rPr>
                <w:rFonts w:ascii="Times New Roman" w:hAnsi="Times New Roman" w:cs="Times New Roman"/>
                <w:b/>
                <w:lang w:val="ru-RU"/>
              </w:rPr>
              <w:t>5262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5B0EF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63AC7">
              <w:rPr>
                <w:rFonts w:ascii="Times New Roman" w:hAnsi="Times New Roman" w:cs="Times New Roman"/>
                <w:b/>
                <w:lang w:val="ru-RU"/>
              </w:rPr>
              <w:t>543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163AC7" w:rsidRDefault="005B0EF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63AC7">
              <w:rPr>
                <w:rFonts w:ascii="Times New Roman" w:hAnsi="Times New Roman" w:cs="Times New Roman"/>
                <w:b/>
                <w:lang w:val="ru-RU"/>
              </w:rPr>
              <w:t>165</w:t>
            </w:r>
          </w:p>
        </w:tc>
        <w:tc>
          <w:tcPr>
            <w:tcW w:w="85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5B0EF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63AC7">
              <w:rPr>
                <w:rFonts w:ascii="Times New Roman" w:hAnsi="Times New Roman" w:cs="Times New Roman"/>
                <w:b/>
                <w:lang w:val="ru-RU"/>
              </w:rPr>
              <w:t>1314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5B0EFE" w:rsidP="00113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A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5B0EF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63AC7">
              <w:rPr>
                <w:rFonts w:ascii="Times New Roman" w:hAnsi="Times New Roman" w:cs="Times New Roman"/>
                <w:b/>
                <w:lang w:val="ru-RU"/>
              </w:rPr>
              <w:t>38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5B0EF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63AC7">
              <w:rPr>
                <w:rFonts w:ascii="Times New Roman" w:hAnsi="Times New Roman" w:cs="Times New Roman"/>
                <w:b/>
                <w:lang w:val="ru-RU"/>
              </w:rPr>
              <w:t>1457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5B0EF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63AC7">
              <w:rPr>
                <w:rFonts w:ascii="Times New Roman" w:hAnsi="Times New Roman" w:cs="Times New Roman"/>
                <w:b/>
                <w:lang w:val="ru-RU"/>
              </w:rPr>
              <w:t>1321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5B0EFE" w:rsidP="001135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63AC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EFE" w:rsidRPr="00163AC7" w:rsidRDefault="005B0EF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63AC7">
              <w:rPr>
                <w:rFonts w:ascii="Times New Roman" w:hAnsi="Times New Roman" w:cs="Times New Roman"/>
                <w:b/>
                <w:lang w:val="ru-RU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163AC7" w:rsidRDefault="005B0EFE" w:rsidP="001135D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63AC7">
              <w:rPr>
                <w:rFonts w:ascii="Times New Roman" w:hAnsi="Times New Roman" w:cs="Times New Roman"/>
                <w:b/>
                <w:lang w:val="ru-RU"/>
              </w:rPr>
              <w:t>73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9A7826" w:rsidRDefault="005B0EFE" w:rsidP="001135D2">
            <w:pPr>
              <w:ind w:right="216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660</w:t>
            </w:r>
          </w:p>
        </w:tc>
      </w:tr>
      <w:tr w:rsidR="005B0EFE" w:rsidRPr="00646F65" w:rsidTr="001135D2">
        <w:trPr>
          <w:trHeight w:val="342"/>
        </w:trPr>
        <w:tc>
          <w:tcPr>
            <w:tcW w:w="24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01.01.2018-01.0</w:t>
            </w:r>
            <w:r>
              <w:rPr>
                <w:rFonts w:ascii="Times New Roman" w:hAnsi="Times New Roman" w:cs="Times New Roman"/>
                <w:b/>
                <w:lang w:val="ru-RU"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5B0EFE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Default="005B0EFE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2625</w:t>
            </w: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5B0EFE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bottom"/>
          </w:tcPr>
          <w:p w:rsidR="005B0EFE" w:rsidRDefault="005B0EFE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212</w:t>
            </w: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5B0EFE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Default="005B0EFE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5B0EFE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5B0EFE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5B0EFE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5B0EFE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5B0EFE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1884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5B0EFE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Default="005B0EFE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Default="005B0EFE" w:rsidP="001135D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B0EFE" w:rsidRPr="003C4D0A" w:rsidRDefault="005B0EFE" w:rsidP="001135D2">
            <w:pPr>
              <w:ind w:right="21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266</w:t>
            </w:r>
          </w:p>
        </w:tc>
      </w:tr>
      <w:tr w:rsidR="005B0EFE" w:rsidRPr="00646F65" w:rsidTr="001135D2">
        <w:trPr>
          <w:trHeight w:val="342"/>
        </w:trPr>
        <w:tc>
          <w:tcPr>
            <w:tcW w:w="240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5B0EFE" w:rsidRPr="003C4D0A" w:rsidRDefault="005B0EFE" w:rsidP="00113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3C4D0A" w:rsidRDefault="005B0EFE" w:rsidP="00113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3C4D0A" w:rsidRDefault="005B0EFE" w:rsidP="00113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3C4D0A" w:rsidRDefault="005B0EFE" w:rsidP="00113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bottom"/>
          </w:tcPr>
          <w:p w:rsidR="005B0EFE" w:rsidRPr="003C4D0A" w:rsidRDefault="005B0EFE" w:rsidP="00113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3C4D0A" w:rsidRDefault="005B0EFE" w:rsidP="00113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3C4D0A" w:rsidRDefault="005B0EFE" w:rsidP="00113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3C4D0A" w:rsidRDefault="005B0EFE" w:rsidP="00113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3C4D0A" w:rsidRDefault="005B0EFE" w:rsidP="00113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3C4D0A" w:rsidRDefault="005B0EFE" w:rsidP="00113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3C4D0A" w:rsidRDefault="005B0EFE" w:rsidP="00113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3C4D0A" w:rsidRDefault="005B0EFE" w:rsidP="00113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3C4D0A" w:rsidRDefault="005B0EFE" w:rsidP="001135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0EFE" w:rsidRPr="003C4D0A" w:rsidRDefault="005B0EFE" w:rsidP="00113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:rsidR="005B0EFE" w:rsidRPr="003C4D0A" w:rsidRDefault="005B0EFE" w:rsidP="00113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5B0EFE" w:rsidRPr="003C4D0A" w:rsidRDefault="005B0EFE" w:rsidP="00113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0EFE" w:rsidRDefault="005B0EFE" w:rsidP="005B0EFE"/>
    <w:p w:rsidR="005B0EFE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HelveticaNeueCyr-Roman" w:hAnsi="HelveticaNeueCyr-Roman"/>
          <w:color w:val="3A3A3A"/>
          <w:shd w:val="clear" w:color="auto" w:fill="FFFFFF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Надійшло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відскановано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Період 01.01.2019 -01.06.2019</w:t>
      </w:r>
    </w:p>
    <w:p w:rsidR="005B0EFE" w:rsidRPr="00344EEA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вхідної кореспонденції</w:t>
      </w:r>
    </w:p>
    <w:tbl>
      <w:tblPr>
        <w:tblStyle w:val="a3"/>
        <w:tblW w:w="0" w:type="auto"/>
        <w:tblInd w:w="2660" w:type="dxa"/>
        <w:tblLook w:val="04A0"/>
      </w:tblPr>
      <w:tblGrid>
        <w:gridCol w:w="3685"/>
        <w:gridCol w:w="1418"/>
      </w:tblGrid>
      <w:tr w:rsidR="005B0EFE" w:rsidTr="001135D2">
        <w:trPr>
          <w:trHeight w:val="453"/>
        </w:trPr>
        <w:tc>
          <w:tcPr>
            <w:tcW w:w="3685" w:type="dxa"/>
          </w:tcPr>
          <w:p w:rsidR="005B0EFE" w:rsidRPr="00C55189" w:rsidRDefault="005B0EFE" w:rsidP="001135D2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 xml:space="preserve">Зареєстровано </w:t>
            </w:r>
            <w:proofErr w:type="spellStart"/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  <w:proofErr w:type="spellEnd"/>
          </w:p>
        </w:tc>
        <w:tc>
          <w:tcPr>
            <w:tcW w:w="1418" w:type="dxa"/>
            <w:vAlign w:val="center"/>
          </w:tcPr>
          <w:p w:rsidR="005B0EFE" w:rsidRPr="00C55189" w:rsidRDefault="005B0EFE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189">
              <w:rPr>
                <w:rFonts w:ascii="Times New Roman" w:hAnsi="Times New Roman" w:cs="Times New Roman"/>
                <w:sz w:val="24"/>
                <w:szCs w:val="24"/>
              </w:rPr>
              <w:t>Надійшло заяв, клопотань, запитів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тощо</w:t>
            </w:r>
          </w:p>
        </w:tc>
        <w:tc>
          <w:tcPr>
            <w:tcW w:w="1418" w:type="dxa"/>
            <w:vAlign w:val="center"/>
          </w:tcPr>
          <w:p w:rsidR="005B0EFE" w:rsidRPr="00C55189" w:rsidRDefault="005B0EFE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14068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них   - про видачу в/л</w:t>
            </w:r>
          </w:p>
        </w:tc>
        <w:tc>
          <w:tcPr>
            <w:tcW w:w="1418" w:type="dxa"/>
            <w:vAlign w:val="center"/>
          </w:tcPr>
          <w:p w:rsidR="005B0EFE" w:rsidRPr="00C55189" w:rsidRDefault="005B0EFE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про видачу суд. рішень</w:t>
            </w:r>
          </w:p>
        </w:tc>
        <w:tc>
          <w:tcPr>
            <w:tcW w:w="1418" w:type="dxa"/>
            <w:vAlign w:val="center"/>
          </w:tcPr>
          <w:p w:rsidR="005B0EFE" w:rsidRPr="00C55189" w:rsidRDefault="005B0EFE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поштою</w:t>
            </w:r>
          </w:p>
        </w:tc>
        <w:tc>
          <w:tcPr>
            <w:tcW w:w="1418" w:type="dxa"/>
            <w:vAlign w:val="center"/>
          </w:tcPr>
          <w:p w:rsidR="005B0EFE" w:rsidRPr="00C55189" w:rsidRDefault="005B0EFE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Запитів КАС у складі ВС</w:t>
            </w:r>
          </w:p>
        </w:tc>
        <w:tc>
          <w:tcPr>
            <w:tcW w:w="1418" w:type="dxa"/>
            <w:vAlign w:val="center"/>
          </w:tcPr>
          <w:p w:rsidR="005B0EFE" w:rsidRPr="00C55189" w:rsidRDefault="005B0EFE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Апеляційних скарг </w:t>
            </w:r>
          </w:p>
        </w:tc>
        <w:tc>
          <w:tcPr>
            <w:tcW w:w="1418" w:type="dxa"/>
            <w:vAlign w:val="center"/>
          </w:tcPr>
          <w:p w:rsidR="005B0EFE" w:rsidRPr="00C55189" w:rsidRDefault="005B0EFE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після розгляду справ:</w:t>
            </w:r>
          </w:p>
        </w:tc>
        <w:tc>
          <w:tcPr>
            <w:tcW w:w="1418" w:type="dxa"/>
            <w:vAlign w:val="center"/>
          </w:tcPr>
          <w:p w:rsidR="005B0EFE" w:rsidRDefault="005B0EFE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   7 ААС</w:t>
            </w:r>
          </w:p>
        </w:tc>
        <w:tc>
          <w:tcPr>
            <w:tcW w:w="1418" w:type="dxa"/>
            <w:vAlign w:val="center"/>
          </w:tcPr>
          <w:p w:rsidR="005B0EFE" w:rsidRDefault="005B0EFE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    КАС</w:t>
            </w:r>
          </w:p>
        </w:tc>
        <w:tc>
          <w:tcPr>
            <w:tcW w:w="1418" w:type="dxa"/>
            <w:vAlign w:val="center"/>
          </w:tcPr>
          <w:p w:rsidR="005B0EFE" w:rsidRDefault="005B0EFE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5B0EFE" w:rsidTr="001135D2">
        <w:tc>
          <w:tcPr>
            <w:tcW w:w="3685" w:type="dxa"/>
          </w:tcPr>
          <w:p w:rsidR="005B0EFE" w:rsidRPr="00C55189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Надійшло звернень </w:t>
            </w:r>
          </w:p>
        </w:tc>
        <w:tc>
          <w:tcPr>
            <w:tcW w:w="1418" w:type="dxa"/>
            <w:vAlign w:val="center"/>
          </w:tcPr>
          <w:p w:rsidR="005B0EFE" w:rsidRPr="00C55189" w:rsidRDefault="005B0EFE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Повернулось поштових повідомлень</w:t>
            </w:r>
          </w:p>
        </w:tc>
        <w:tc>
          <w:tcPr>
            <w:tcW w:w="1418" w:type="dxa"/>
            <w:vAlign w:val="center"/>
          </w:tcPr>
          <w:p w:rsidR="005B0EFE" w:rsidRDefault="005B0EFE" w:rsidP="0011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29118</w:t>
            </w:r>
          </w:p>
        </w:tc>
      </w:tr>
    </w:tbl>
    <w:p w:rsidR="005B0EFE" w:rsidRDefault="005B0EFE" w:rsidP="005B0EFE"/>
    <w:p w:rsidR="005B0EFE" w:rsidRDefault="005B0EFE" w:rsidP="005B0EFE">
      <w:pPr>
        <w:rPr>
          <w:rFonts w:ascii="Times New Roman" w:hAnsi="Times New Roman" w:cs="Times New Roman"/>
          <w:b/>
          <w:sz w:val="28"/>
          <w:szCs w:val="28"/>
        </w:rPr>
      </w:pPr>
      <w:r w:rsidRPr="00F015FC">
        <w:rPr>
          <w:rFonts w:ascii="Times New Roman" w:hAnsi="Times New Roman" w:cs="Times New Roman"/>
          <w:b/>
          <w:sz w:val="28"/>
          <w:szCs w:val="28"/>
        </w:rPr>
        <w:t>Відправлено</w:t>
      </w:r>
    </w:p>
    <w:tbl>
      <w:tblPr>
        <w:tblStyle w:val="a3"/>
        <w:tblW w:w="0" w:type="auto"/>
        <w:tblInd w:w="2660" w:type="dxa"/>
        <w:tblLook w:val="04A0"/>
      </w:tblPr>
      <w:tblGrid>
        <w:gridCol w:w="3685"/>
        <w:gridCol w:w="1418"/>
      </w:tblGrid>
      <w:tr w:rsidR="005B0EFE" w:rsidTr="001135D2">
        <w:tc>
          <w:tcPr>
            <w:tcW w:w="3685" w:type="dxa"/>
          </w:tcPr>
          <w:p w:rsidR="005B0EFE" w:rsidRPr="00E17EDD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EDD">
              <w:rPr>
                <w:rFonts w:ascii="Times New Roman" w:hAnsi="Times New Roman" w:cs="Times New Roman"/>
                <w:sz w:val="24"/>
                <w:szCs w:val="24"/>
              </w:rPr>
              <w:t>Відправлено судових рішень,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листів, тощо</w:t>
            </w:r>
          </w:p>
        </w:tc>
        <w:tc>
          <w:tcPr>
            <w:tcW w:w="1418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18078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174">
              <w:rPr>
                <w:rFonts w:ascii="Times New Roman" w:hAnsi="Times New Roman" w:cs="Times New Roman"/>
                <w:sz w:val="24"/>
                <w:szCs w:val="24"/>
              </w:rPr>
              <w:t>Електронної пошти</w:t>
            </w:r>
          </w:p>
        </w:tc>
        <w:tc>
          <w:tcPr>
            <w:tcW w:w="1418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 справ до  7 ААС</w:t>
            </w:r>
          </w:p>
        </w:tc>
        <w:tc>
          <w:tcPr>
            <w:tcW w:w="1418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КАС</w:t>
            </w:r>
          </w:p>
        </w:tc>
        <w:tc>
          <w:tcPr>
            <w:tcW w:w="1418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Видано, надіслано В/л</w:t>
            </w:r>
          </w:p>
        </w:tc>
        <w:tc>
          <w:tcPr>
            <w:tcW w:w="1418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</w:tr>
      <w:tr w:rsidR="005B0EFE" w:rsidTr="001135D2">
        <w:tc>
          <w:tcPr>
            <w:tcW w:w="3685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- на суму</w:t>
            </w:r>
          </w:p>
        </w:tc>
        <w:tc>
          <w:tcPr>
            <w:tcW w:w="1418" w:type="dxa"/>
          </w:tcPr>
          <w:p w:rsidR="005B0EFE" w:rsidRPr="005E4174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10802375</w:t>
            </w:r>
          </w:p>
        </w:tc>
      </w:tr>
      <w:tr w:rsidR="005B0EFE" w:rsidTr="001135D2">
        <w:tc>
          <w:tcPr>
            <w:tcW w:w="3685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Рознесено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кореспонденції</w:t>
            </w:r>
          </w:p>
        </w:tc>
        <w:tc>
          <w:tcPr>
            <w:tcW w:w="1418" w:type="dxa"/>
          </w:tcPr>
          <w:p w:rsidR="005B0EFE" w:rsidRDefault="005B0EFE" w:rsidP="0011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5B0EFE" w:rsidTr="001135D2">
        <w:tc>
          <w:tcPr>
            <w:tcW w:w="3685" w:type="dxa"/>
          </w:tcPr>
          <w:p w:rsidR="005B0EFE" w:rsidRPr="00182025" w:rsidRDefault="005B0EFE" w:rsidP="00113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25">
              <w:rPr>
                <w:rFonts w:ascii="Times New Roman" w:hAnsi="Times New Roman" w:cs="Times New Roman"/>
                <w:b/>
                <w:sz w:val="24"/>
                <w:szCs w:val="24"/>
              </w:rPr>
              <w:t>Сплачено судового збору</w:t>
            </w:r>
          </w:p>
        </w:tc>
        <w:tc>
          <w:tcPr>
            <w:tcW w:w="1418" w:type="dxa"/>
          </w:tcPr>
          <w:p w:rsidR="005B0EFE" w:rsidRPr="00182025" w:rsidRDefault="005B0EFE" w:rsidP="00113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4932838</w:t>
            </w:r>
          </w:p>
        </w:tc>
      </w:tr>
    </w:tbl>
    <w:p w:rsidR="005B0EFE" w:rsidRDefault="005B0EFE" w:rsidP="005B0EFE">
      <w:pPr>
        <w:rPr>
          <w:rStyle w:val="a6"/>
          <w:color w:val="3A3A3A"/>
          <w:shd w:val="clear" w:color="auto" w:fill="FFFFFF"/>
        </w:rPr>
      </w:pPr>
    </w:p>
    <w:p w:rsidR="005B0EFE" w:rsidRDefault="005B0EFE" w:rsidP="007B39E4">
      <w:r>
        <w:rPr>
          <w:rStyle w:val="a6"/>
          <w:rFonts w:ascii="HelveticaNeueCyr-Roman" w:hAnsi="HelveticaNeueCyr-Roman"/>
          <w:color w:val="3A3A3A"/>
          <w:shd w:val="clear" w:color="auto" w:fill="FFFFFF"/>
        </w:rPr>
        <w:t>за повідомленням аналітично-статистичного відділу та відділу документального забезпечення</w:t>
      </w:r>
    </w:p>
    <w:sectPr w:rsidR="005B0EFE" w:rsidSect="00A91564">
      <w:pgSz w:w="16838" w:h="11906" w:orient="landscape" w:code="9"/>
      <w:pgMar w:top="737" w:right="67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028F"/>
    <w:rsid w:val="000201D5"/>
    <w:rsid w:val="00020838"/>
    <w:rsid w:val="0003020D"/>
    <w:rsid w:val="00067360"/>
    <w:rsid w:val="0009660A"/>
    <w:rsid w:val="000F5E64"/>
    <w:rsid w:val="00167A3E"/>
    <w:rsid w:val="00182025"/>
    <w:rsid w:val="00264F85"/>
    <w:rsid w:val="00344EEA"/>
    <w:rsid w:val="0036433C"/>
    <w:rsid w:val="00381BDC"/>
    <w:rsid w:val="003A2A91"/>
    <w:rsid w:val="003C4D0A"/>
    <w:rsid w:val="003E3766"/>
    <w:rsid w:val="003E6AED"/>
    <w:rsid w:val="003F0787"/>
    <w:rsid w:val="004031A6"/>
    <w:rsid w:val="004960FE"/>
    <w:rsid w:val="00497F88"/>
    <w:rsid w:val="004C636B"/>
    <w:rsid w:val="004D10F6"/>
    <w:rsid w:val="004D403B"/>
    <w:rsid w:val="00522FD3"/>
    <w:rsid w:val="005439C4"/>
    <w:rsid w:val="00556203"/>
    <w:rsid w:val="00585132"/>
    <w:rsid w:val="005B0EFE"/>
    <w:rsid w:val="005E4174"/>
    <w:rsid w:val="005F179F"/>
    <w:rsid w:val="00630A69"/>
    <w:rsid w:val="006547D6"/>
    <w:rsid w:val="006A4992"/>
    <w:rsid w:val="006A785B"/>
    <w:rsid w:val="006E5786"/>
    <w:rsid w:val="007003C5"/>
    <w:rsid w:val="007470FF"/>
    <w:rsid w:val="007545BB"/>
    <w:rsid w:val="00773DDA"/>
    <w:rsid w:val="00794335"/>
    <w:rsid w:val="007A37D2"/>
    <w:rsid w:val="007B39E4"/>
    <w:rsid w:val="007E414B"/>
    <w:rsid w:val="0082675B"/>
    <w:rsid w:val="008362FA"/>
    <w:rsid w:val="008556BF"/>
    <w:rsid w:val="00875637"/>
    <w:rsid w:val="00881D1A"/>
    <w:rsid w:val="008A23CF"/>
    <w:rsid w:val="008E2EFB"/>
    <w:rsid w:val="008E7B9C"/>
    <w:rsid w:val="009147F1"/>
    <w:rsid w:val="00947C2E"/>
    <w:rsid w:val="0097238E"/>
    <w:rsid w:val="00987118"/>
    <w:rsid w:val="00987AC4"/>
    <w:rsid w:val="009C1D87"/>
    <w:rsid w:val="009D0951"/>
    <w:rsid w:val="009D407F"/>
    <w:rsid w:val="009E028F"/>
    <w:rsid w:val="00A3307D"/>
    <w:rsid w:val="00A441F2"/>
    <w:rsid w:val="00A636B3"/>
    <w:rsid w:val="00A731EB"/>
    <w:rsid w:val="00A91564"/>
    <w:rsid w:val="00AB5441"/>
    <w:rsid w:val="00AE3F04"/>
    <w:rsid w:val="00B52BC8"/>
    <w:rsid w:val="00B53040"/>
    <w:rsid w:val="00B820C6"/>
    <w:rsid w:val="00C11944"/>
    <w:rsid w:val="00C4222A"/>
    <w:rsid w:val="00C53515"/>
    <w:rsid w:val="00C55189"/>
    <w:rsid w:val="00C609F3"/>
    <w:rsid w:val="00C64F63"/>
    <w:rsid w:val="00CA5B2E"/>
    <w:rsid w:val="00CC740A"/>
    <w:rsid w:val="00D34E34"/>
    <w:rsid w:val="00D458FD"/>
    <w:rsid w:val="00D63EE3"/>
    <w:rsid w:val="00DB485A"/>
    <w:rsid w:val="00DB5DD7"/>
    <w:rsid w:val="00E17EDD"/>
    <w:rsid w:val="00EB1668"/>
    <w:rsid w:val="00F015FC"/>
    <w:rsid w:val="00F06D35"/>
    <w:rsid w:val="00F11D12"/>
    <w:rsid w:val="00FD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5B"/>
  </w:style>
  <w:style w:type="paragraph" w:styleId="1">
    <w:name w:val="heading 1"/>
    <w:basedOn w:val="a"/>
    <w:link w:val="10"/>
    <w:uiPriority w:val="9"/>
    <w:qFormat/>
    <w:rsid w:val="00F06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3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020D"/>
    <w:rPr>
      <w:color w:val="0000FF"/>
      <w:u w:val="single"/>
    </w:rPr>
  </w:style>
  <w:style w:type="character" w:styleId="a6">
    <w:name w:val="Emphasis"/>
    <w:basedOn w:val="a0"/>
    <w:uiPriority w:val="20"/>
    <w:qFormat/>
    <w:rsid w:val="009C1D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6D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.zt.court.gov.ua/userfiles/media/!/stat_dan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new</cp:lastModifiedBy>
  <cp:revision>17</cp:revision>
  <cp:lastPrinted>2019-04-02T08:42:00Z</cp:lastPrinted>
  <dcterms:created xsi:type="dcterms:W3CDTF">2019-05-03T09:18:00Z</dcterms:created>
  <dcterms:modified xsi:type="dcterms:W3CDTF">2019-06-03T09:35:00Z</dcterms:modified>
</cp:coreProperties>
</file>