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7470FF" w:rsidP="005B0EFE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B39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374D5" w:rsidRPr="00F06D35" w:rsidRDefault="007374D5" w:rsidP="007374D5">
      <w:pPr>
        <w:shd w:val="clear" w:color="auto" w:fill="FFFFFF"/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показники здійснення судочинства ЖОАС за січень </w:t>
      </w: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–серпень</w:t>
      </w: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2019 року</w:t>
      </w:r>
    </w:p>
    <w:p w:rsidR="007374D5" w:rsidRDefault="007374D5" w:rsidP="007374D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7374D5" w:rsidRDefault="007638CA" w:rsidP="007374D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7374D5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суду за період з 01.01.2019 по 01.0</w:t>
        </w:r>
        <w:r w:rsidR="007374D5">
          <w:rPr>
            <w:rStyle w:val="a5"/>
            <w:rFonts w:asciiTheme="minorHAnsi" w:hAnsiTheme="minorHAnsi"/>
            <w:color w:val="23527C"/>
            <w:lang w:val="ru-RU"/>
          </w:rPr>
          <w:t>9</w:t>
        </w:r>
        <w:r w:rsidR="007374D5">
          <w:rPr>
            <w:rStyle w:val="a5"/>
            <w:rFonts w:ascii="HelveticaNeueCyr-Roman" w:hAnsi="HelveticaNeueCyr-Roman"/>
            <w:color w:val="23527C"/>
          </w:rPr>
          <w:t>.2019 та аналогічний період 2018 року</w:t>
        </w:r>
      </w:hyperlink>
    </w:p>
    <w:p w:rsidR="007374D5" w:rsidRPr="00A97F2B" w:rsidRDefault="007374D5" w:rsidP="007374D5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7374D5" w:rsidRPr="009E028F" w:rsidRDefault="007374D5" w:rsidP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01.01.2019 - </w:t>
      </w:r>
      <w:r w:rsidRPr="009E028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2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E028F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W w:w="17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1"/>
        <w:gridCol w:w="850"/>
        <w:gridCol w:w="851"/>
        <w:gridCol w:w="709"/>
        <w:gridCol w:w="850"/>
        <w:gridCol w:w="851"/>
        <w:gridCol w:w="850"/>
        <w:gridCol w:w="851"/>
        <w:gridCol w:w="996"/>
        <w:gridCol w:w="705"/>
        <w:gridCol w:w="992"/>
        <w:gridCol w:w="709"/>
        <w:gridCol w:w="992"/>
        <w:gridCol w:w="567"/>
        <w:gridCol w:w="3828"/>
      </w:tblGrid>
      <w:tr w:rsidR="007374D5" w:rsidRPr="001D7173" w:rsidTr="003900FF">
        <w:trPr>
          <w:cantSplit/>
          <w:trHeight w:val="285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7374D5" w:rsidRDefault="007374D5" w:rsidP="003900FF"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Pr="003C4D0A">
              <w:rPr>
                <w:rFonts w:ascii="Times New Roman" w:hAnsi="Times New Roman" w:cs="Times New Roman"/>
                <w:b/>
              </w:rPr>
              <w:t>апочаток</w:t>
            </w:r>
            <w:proofErr w:type="spellEnd"/>
            <w:r w:rsidRPr="003C4D0A">
              <w:rPr>
                <w:rFonts w:ascii="Times New Roman" w:hAnsi="Times New Roman" w:cs="Times New Roman"/>
                <w:b/>
              </w:rPr>
              <w:t xml:space="preserve"> року</w:t>
            </w:r>
          </w:p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374D5" w:rsidRPr="003C4D0A" w:rsidRDefault="007374D5" w:rsidP="003900FF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Середнє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ннавантаження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суддю</w:t>
            </w:r>
          </w:p>
        </w:tc>
      </w:tr>
      <w:tr w:rsidR="007374D5" w:rsidTr="003900FF">
        <w:trPr>
          <w:cantSplit/>
          <w:trHeight w:val="255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996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5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382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4D5" w:rsidRPr="00F94D2B" w:rsidTr="003900FF">
        <w:trPr>
          <w:cantSplit/>
          <w:trHeight w:val="1524"/>
        </w:trPr>
        <w:tc>
          <w:tcPr>
            <w:tcW w:w="2409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закрито провадження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7374D5" w:rsidRPr="003C4D0A" w:rsidRDefault="007374D5" w:rsidP="003900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7374D5" w:rsidRPr="00646F65" w:rsidTr="003900FF">
        <w:trPr>
          <w:trHeight w:val="260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01.01.2019-01.0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3E6AED" w:rsidRDefault="007374D5" w:rsidP="0039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AED">
              <w:rPr>
                <w:rFonts w:ascii="Times New Roman" w:hAnsi="Times New Roman" w:cs="Times New Roman"/>
                <w:b/>
              </w:rPr>
              <w:t>1493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374D5" w:rsidRPr="003E6AED" w:rsidRDefault="007374D5" w:rsidP="0039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10360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5960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374D5" w:rsidRPr="00163AC7" w:rsidRDefault="007374D5" w:rsidP="003900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374D5" w:rsidRPr="009A7826" w:rsidRDefault="007374D5" w:rsidP="003900FF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328</w:t>
            </w:r>
          </w:p>
        </w:tc>
      </w:tr>
      <w:tr w:rsidR="007374D5" w:rsidRPr="00646F65" w:rsidTr="003900FF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01.01.2018-01.0</w:t>
            </w:r>
            <w:r>
              <w:rPr>
                <w:rFonts w:ascii="Times New Roman" w:hAnsi="Times New Roman" w:cs="Times New Roman"/>
                <w:b/>
                <w:lang w:val="ru-RU"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4546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209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Default="007374D5" w:rsidP="003900F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374D5" w:rsidRPr="003C4D0A" w:rsidRDefault="007374D5" w:rsidP="003900FF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  <w:bookmarkStart w:id="0" w:name="_GoBack"/>
            <w:bookmarkEnd w:id="0"/>
          </w:p>
        </w:tc>
      </w:tr>
      <w:tr w:rsidR="007374D5" w:rsidRPr="00646F65" w:rsidTr="003900FF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374D5" w:rsidRPr="003C4D0A" w:rsidRDefault="007374D5" w:rsidP="00390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374D5" w:rsidRPr="003C4D0A" w:rsidRDefault="007374D5" w:rsidP="0039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4D5" w:rsidRDefault="007374D5" w:rsidP="007374D5"/>
    <w:p w:rsidR="007374D5" w:rsidRDefault="007374D5" w:rsidP="007374D5">
      <w:pPr>
        <w:rPr>
          <w:rFonts w:ascii="Times New Roman" w:hAnsi="Times New Roman" w:cs="Times New Roman"/>
          <w:b/>
          <w:sz w:val="28"/>
          <w:szCs w:val="28"/>
        </w:rPr>
      </w:pPr>
    </w:p>
    <w:p w:rsidR="007374D5" w:rsidRDefault="007374D5" w:rsidP="00737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Період 01.01.2019 -01.09.2019</w:t>
      </w:r>
    </w:p>
    <w:p w:rsidR="009A5B9A" w:rsidRDefault="007374D5" w:rsidP="009A5B9A">
      <w:pPr>
        <w:rPr>
          <w:rStyle w:val="a6"/>
          <w:color w:val="3A3A3A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Ind w:w="2376" w:type="dxa"/>
        <w:tblLook w:val="04A0"/>
      </w:tblPr>
      <w:tblGrid>
        <w:gridCol w:w="3969"/>
        <w:gridCol w:w="1418"/>
      </w:tblGrid>
      <w:tr w:rsidR="009A5B9A" w:rsidTr="009A5B9A">
        <w:trPr>
          <w:trHeight w:val="4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Зареєстровано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запитів, тощо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5B9A" w:rsidTr="009A5B9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9A" w:rsidRDefault="009A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43859</w:t>
            </w:r>
          </w:p>
        </w:tc>
      </w:tr>
    </w:tbl>
    <w:p w:rsidR="009A5B9A" w:rsidRDefault="009A5B9A" w:rsidP="009A5B9A"/>
    <w:p w:rsidR="009A5B9A" w:rsidRDefault="009A5B9A" w:rsidP="009A5B9A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 листів, тощо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25371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 ААС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57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25 900762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A5B9A" w:rsidTr="009A5B9A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9A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9A" w:rsidRDefault="0057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6 566 742</w:t>
            </w:r>
          </w:p>
        </w:tc>
      </w:tr>
    </w:tbl>
    <w:p w:rsidR="007374D5" w:rsidRDefault="007374D5" w:rsidP="009A5B9A">
      <w:pPr>
        <w:rPr>
          <w:rStyle w:val="a6"/>
          <w:color w:val="3A3A3A"/>
          <w:shd w:val="clear" w:color="auto" w:fill="FFFFFF"/>
        </w:rPr>
      </w:pPr>
    </w:p>
    <w:p w:rsidR="007374D5" w:rsidRDefault="007374D5" w:rsidP="007374D5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7374D5" w:rsidSect="00A91564">
      <w:pgSz w:w="16838" w:h="11906" w:orient="landscape" w:code="9"/>
      <w:pgMar w:top="737" w:right="6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201D5"/>
    <w:rsid w:val="00020838"/>
    <w:rsid w:val="0003020D"/>
    <w:rsid w:val="00067360"/>
    <w:rsid w:val="0009660A"/>
    <w:rsid w:val="000F5E64"/>
    <w:rsid w:val="00167A3E"/>
    <w:rsid w:val="00182025"/>
    <w:rsid w:val="00264F85"/>
    <w:rsid w:val="00344EEA"/>
    <w:rsid w:val="0036433C"/>
    <w:rsid w:val="00381BDC"/>
    <w:rsid w:val="003A2A91"/>
    <w:rsid w:val="003C4D0A"/>
    <w:rsid w:val="003E3766"/>
    <w:rsid w:val="003E6AED"/>
    <w:rsid w:val="003F0787"/>
    <w:rsid w:val="004031A6"/>
    <w:rsid w:val="004960FE"/>
    <w:rsid w:val="00497F88"/>
    <w:rsid w:val="004C636B"/>
    <w:rsid w:val="004D10F6"/>
    <w:rsid w:val="004D403B"/>
    <w:rsid w:val="00522FD3"/>
    <w:rsid w:val="005439C4"/>
    <w:rsid w:val="00556203"/>
    <w:rsid w:val="00574328"/>
    <w:rsid w:val="00585132"/>
    <w:rsid w:val="005B0EFE"/>
    <w:rsid w:val="005E4174"/>
    <w:rsid w:val="005F179F"/>
    <w:rsid w:val="00630A69"/>
    <w:rsid w:val="006547D6"/>
    <w:rsid w:val="006A4992"/>
    <w:rsid w:val="006A785B"/>
    <w:rsid w:val="006E5786"/>
    <w:rsid w:val="007003C5"/>
    <w:rsid w:val="007374D5"/>
    <w:rsid w:val="007470FF"/>
    <w:rsid w:val="007545BB"/>
    <w:rsid w:val="007638CA"/>
    <w:rsid w:val="00773DDA"/>
    <w:rsid w:val="00794335"/>
    <w:rsid w:val="007A37D2"/>
    <w:rsid w:val="007B39E4"/>
    <w:rsid w:val="007E414B"/>
    <w:rsid w:val="0082675B"/>
    <w:rsid w:val="008362FA"/>
    <w:rsid w:val="008556BF"/>
    <w:rsid w:val="00875637"/>
    <w:rsid w:val="00881D1A"/>
    <w:rsid w:val="008A23CF"/>
    <w:rsid w:val="008E2EFB"/>
    <w:rsid w:val="008E7B9C"/>
    <w:rsid w:val="009147F1"/>
    <w:rsid w:val="00947C2E"/>
    <w:rsid w:val="0097238E"/>
    <w:rsid w:val="00987118"/>
    <w:rsid w:val="00987AC4"/>
    <w:rsid w:val="0099080D"/>
    <w:rsid w:val="009A5B9A"/>
    <w:rsid w:val="009C1D87"/>
    <w:rsid w:val="009D0951"/>
    <w:rsid w:val="009D407F"/>
    <w:rsid w:val="009E028F"/>
    <w:rsid w:val="00A3307D"/>
    <w:rsid w:val="00A441F2"/>
    <w:rsid w:val="00A636B3"/>
    <w:rsid w:val="00A731EB"/>
    <w:rsid w:val="00A91564"/>
    <w:rsid w:val="00AB5441"/>
    <w:rsid w:val="00AE3F04"/>
    <w:rsid w:val="00B52BC8"/>
    <w:rsid w:val="00B53040"/>
    <w:rsid w:val="00B820C6"/>
    <w:rsid w:val="00C11944"/>
    <w:rsid w:val="00C4222A"/>
    <w:rsid w:val="00C53515"/>
    <w:rsid w:val="00C55189"/>
    <w:rsid w:val="00C609F3"/>
    <w:rsid w:val="00C64F63"/>
    <w:rsid w:val="00CA5B2E"/>
    <w:rsid w:val="00CC740A"/>
    <w:rsid w:val="00D34E34"/>
    <w:rsid w:val="00D458FD"/>
    <w:rsid w:val="00D63EE3"/>
    <w:rsid w:val="00DB485A"/>
    <w:rsid w:val="00DB5DD7"/>
    <w:rsid w:val="00E17EDD"/>
    <w:rsid w:val="00EB1668"/>
    <w:rsid w:val="00F015FC"/>
    <w:rsid w:val="00F06D35"/>
    <w:rsid w:val="00F11D12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new</cp:lastModifiedBy>
  <cp:revision>19</cp:revision>
  <cp:lastPrinted>2019-04-02T08:42:00Z</cp:lastPrinted>
  <dcterms:created xsi:type="dcterms:W3CDTF">2019-05-03T09:18:00Z</dcterms:created>
  <dcterms:modified xsi:type="dcterms:W3CDTF">2019-09-04T07:56:00Z</dcterms:modified>
</cp:coreProperties>
</file>