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977472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</w:t>
      </w:r>
      <w:r w:rsidR="00C72471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грудень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2019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652931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5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у за період з 01.01.2019 по </w:t>
        </w:r>
        <w:r w:rsidR="00092673">
          <w:rPr>
            <w:rStyle w:val="a5"/>
            <w:rFonts w:asciiTheme="minorHAnsi" w:hAnsiTheme="minorHAnsi"/>
            <w:color w:val="23527C"/>
          </w:rPr>
          <w:t>31</w:t>
        </w:r>
        <w:r w:rsidR="00092673">
          <w:rPr>
            <w:rStyle w:val="a5"/>
            <w:rFonts w:ascii="HelveticaNeueCyr-Roman" w:hAnsi="HelveticaNeueCyr-Roman"/>
            <w:color w:val="23527C"/>
          </w:rPr>
          <w:t>.</w:t>
        </w:r>
        <w:r w:rsidR="00FE1928">
          <w:rPr>
            <w:rStyle w:val="a5"/>
            <w:rFonts w:asciiTheme="minorHAnsi" w:hAnsiTheme="minorHAnsi"/>
            <w:color w:val="23527C"/>
          </w:rPr>
          <w:t>1</w:t>
        </w:r>
        <w:r w:rsidR="00DC0016">
          <w:rPr>
            <w:rStyle w:val="a5"/>
            <w:rFonts w:asciiTheme="minorHAnsi" w:hAnsiTheme="minorHAnsi"/>
            <w:color w:val="23527C"/>
          </w:rPr>
          <w:t>2</w:t>
        </w:r>
        <w:r w:rsidR="005B0EFE">
          <w:rPr>
            <w:rStyle w:val="a5"/>
            <w:rFonts w:ascii="HelveticaNeueCyr-Roman" w:hAnsi="HelveticaNeueCyr-Roman"/>
            <w:color w:val="23527C"/>
          </w:rPr>
          <w:t>.</w:t>
        </w:r>
        <w:r w:rsidR="00FE1928">
          <w:rPr>
            <w:rStyle w:val="a5"/>
            <w:rFonts w:asciiTheme="minorHAnsi" w:hAnsiTheme="minorHAnsi"/>
            <w:color w:val="23527C"/>
          </w:rPr>
          <w:t>2019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та аналогічний період 2018 року</w:t>
        </w:r>
      </w:hyperlink>
    </w:p>
    <w:p w:rsidR="005B0EFE" w:rsidRPr="00A97F2B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9E028F" w:rsidRDefault="005B0EFE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01.01.2019 -</w:t>
      </w:r>
      <w:r w:rsidR="00C72471">
        <w:rPr>
          <w:rFonts w:ascii="Times New Roman" w:hAnsi="Times New Roman" w:cs="Times New Roman"/>
          <w:sz w:val="28"/>
          <w:szCs w:val="28"/>
        </w:rPr>
        <w:t xml:space="preserve"> 31.12</w:t>
      </w:r>
      <w:r w:rsidRPr="009E028F">
        <w:rPr>
          <w:rFonts w:ascii="Times New Roman" w:hAnsi="Times New Roman" w:cs="Times New Roman"/>
          <w:sz w:val="28"/>
          <w:szCs w:val="28"/>
        </w:rPr>
        <w:t>.2019</w:t>
      </w:r>
    </w:p>
    <w:p w:rsidR="005B0EFE" w:rsidRDefault="005B0EFE" w:rsidP="005B0EFE"/>
    <w:tbl>
      <w:tblPr>
        <w:tblW w:w="178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1"/>
        <w:gridCol w:w="850"/>
        <w:gridCol w:w="851"/>
        <w:gridCol w:w="709"/>
        <w:gridCol w:w="850"/>
        <w:gridCol w:w="851"/>
        <w:gridCol w:w="850"/>
        <w:gridCol w:w="851"/>
        <w:gridCol w:w="996"/>
        <w:gridCol w:w="705"/>
        <w:gridCol w:w="992"/>
        <w:gridCol w:w="709"/>
        <w:gridCol w:w="992"/>
        <w:gridCol w:w="567"/>
        <w:gridCol w:w="3828"/>
      </w:tblGrid>
      <w:tr w:rsidR="005B0EFE" w:rsidRPr="001D7173" w:rsidTr="001135D2">
        <w:trPr>
          <w:cantSplit/>
          <w:trHeight w:val="285"/>
        </w:trPr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135D2"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0EFE"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5B0EFE" w:rsidTr="001135D2">
        <w:trPr>
          <w:cantSplit/>
          <w:trHeight w:val="255"/>
        </w:trPr>
        <w:tc>
          <w:tcPr>
            <w:tcW w:w="2409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996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5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382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F94D2B" w:rsidTr="001135D2">
        <w:trPr>
          <w:cantSplit/>
          <w:trHeight w:val="1524"/>
        </w:trPr>
        <w:tc>
          <w:tcPr>
            <w:tcW w:w="2409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закрито провадження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646F65" w:rsidTr="001135D2">
        <w:trPr>
          <w:trHeight w:val="260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F24DB0" w:rsidP="00113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01.01.2019-31.12</w:t>
            </w:r>
            <w:r w:rsidR="005B0EFE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0D5F61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E6AED" w:rsidRDefault="000D5F61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12777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6139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0D5F61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0D5F61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1128</w:t>
            </w:r>
          </w:p>
        </w:tc>
      </w:tr>
      <w:tr w:rsidR="005B0EFE" w:rsidRPr="00646F65" w:rsidTr="001135D2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F57426" w:rsidP="00162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01.01.2018-31.12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6573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401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722451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C4D0A" w:rsidRDefault="00722451" w:rsidP="001135D2">
            <w:pPr>
              <w:ind w:right="2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453726" w:rsidRDefault="00453726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 w:rsidR="00C0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472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F44EAC">
        <w:rPr>
          <w:rFonts w:ascii="Times New Roman" w:hAnsi="Times New Roman" w:cs="Times New Roman"/>
          <w:b/>
          <w:sz w:val="28"/>
          <w:szCs w:val="28"/>
        </w:rPr>
        <w:t>п</w:t>
      </w:r>
      <w:r w:rsidR="00FE1928">
        <w:rPr>
          <w:rFonts w:ascii="Times New Roman" w:hAnsi="Times New Roman" w:cs="Times New Roman"/>
          <w:b/>
          <w:sz w:val="28"/>
          <w:szCs w:val="28"/>
        </w:rPr>
        <w:t xml:space="preserve">еріод 01.01.2019 </w:t>
      </w:r>
      <w:r w:rsidR="008B0F99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="00FE19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2471">
        <w:rPr>
          <w:rFonts w:ascii="Times New Roman" w:hAnsi="Times New Roman" w:cs="Times New Roman"/>
          <w:b/>
          <w:sz w:val="28"/>
          <w:szCs w:val="28"/>
        </w:rPr>
        <w:t>31</w:t>
      </w:r>
      <w:r w:rsidR="00977472">
        <w:rPr>
          <w:rFonts w:ascii="Times New Roman" w:hAnsi="Times New Roman" w:cs="Times New Roman"/>
          <w:b/>
          <w:sz w:val="28"/>
          <w:szCs w:val="28"/>
        </w:rPr>
        <w:t>.1</w:t>
      </w:r>
      <w:r w:rsidR="00C724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8B0F9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31842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5B0EFE" w:rsidRPr="00C55189" w:rsidRDefault="00FE1C9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</w:tr>
      <w:tr w:rsidR="00EF5B1A" w:rsidTr="001135D2">
        <w:tc>
          <w:tcPr>
            <w:tcW w:w="3685" w:type="dxa"/>
          </w:tcPr>
          <w:p w:rsidR="00EF5B1A" w:rsidRDefault="00EF5B1A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EF5B1A" w:rsidRDefault="00EF5B1A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EF5B1A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EF5B1A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EF5B1A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EF5B1A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64654</w:t>
            </w:r>
          </w:p>
        </w:tc>
      </w:tr>
    </w:tbl>
    <w:p w:rsidR="008B0F99" w:rsidRDefault="008B0F99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B0EFE" w:rsidRDefault="008B0F99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453726" w:rsidP="008B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C03873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 ААС</w:t>
            </w:r>
          </w:p>
        </w:tc>
        <w:tc>
          <w:tcPr>
            <w:tcW w:w="1418" w:type="dxa"/>
          </w:tcPr>
          <w:p w:rsidR="005B0EFE" w:rsidRPr="005E4174" w:rsidRDefault="00453726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453726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В/л</w:t>
            </w:r>
          </w:p>
        </w:tc>
        <w:tc>
          <w:tcPr>
            <w:tcW w:w="1418" w:type="dxa"/>
          </w:tcPr>
          <w:p w:rsidR="005B0EFE" w:rsidRPr="005E4174" w:rsidRDefault="00AB7BE3" w:rsidP="00A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E4174" w:rsidRDefault="00130B52" w:rsidP="001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36327349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Default="00453726" w:rsidP="008B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182025" w:rsidRDefault="00975127" w:rsidP="008B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9216192</w:t>
            </w:r>
            <w:bookmarkStart w:id="0" w:name="_GoBack"/>
            <w:bookmarkEnd w:id="0"/>
          </w:p>
        </w:tc>
      </w:tr>
    </w:tbl>
    <w:p w:rsidR="00453726" w:rsidRDefault="00453726" w:rsidP="007B39E4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453726">
      <w:pgSz w:w="16838" w:h="11906" w:orient="landscape" w:code="9"/>
      <w:pgMar w:top="737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201D5"/>
    <w:rsid w:val="00020838"/>
    <w:rsid w:val="0003020D"/>
    <w:rsid w:val="00040B23"/>
    <w:rsid w:val="00067360"/>
    <w:rsid w:val="00072A7A"/>
    <w:rsid w:val="00092673"/>
    <w:rsid w:val="0009660A"/>
    <w:rsid w:val="000D5F61"/>
    <w:rsid w:val="000F4005"/>
    <w:rsid w:val="000F5E64"/>
    <w:rsid w:val="00130B52"/>
    <w:rsid w:val="00162FFB"/>
    <w:rsid w:val="00167A3E"/>
    <w:rsid w:val="00182025"/>
    <w:rsid w:val="001F0BD4"/>
    <w:rsid w:val="00264F85"/>
    <w:rsid w:val="003123AA"/>
    <w:rsid w:val="00344EEA"/>
    <w:rsid w:val="0036433C"/>
    <w:rsid w:val="00381BDC"/>
    <w:rsid w:val="003A2A91"/>
    <w:rsid w:val="003C4D0A"/>
    <w:rsid w:val="003E3766"/>
    <w:rsid w:val="003E6AED"/>
    <w:rsid w:val="003F0787"/>
    <w:rsid w:val="004031A6"/>
    <w:rsid w:val="00432485"/>
    <w:rsid w:val="00453726"/>
    <w:rsid w:val="0046597C"/>
    <w:rsid w:val="00492283"/>
    <w:rsid w:val="0049333D"/>
    <w:rsid w:val="004960FE"/>
    <w:rsid w:val="00497F88"/>
    <w:rsid w:val="004C636B"/>
    <w:rsid w:val="004D10F6"/>
    <w:rsid w:val="004D403B"/>
    <w:rsid w:val="00522FD3"/>
    <w:rsid w:val="005439C4"/>
    <w:rsid w:val="00556203"/>
    <w:rsid w:val="00570F7B"/>
    <w:rsid w:val="00585132"/>
    <w:rsid w:val="005B0EFE"/>
    <w:rsid w:val="005B252D"/>
    <w:rsid w:val="005E4174"/>
    <w:rsid w:val="005F179F"/>
    <w:rsid w:val="006104B8"/>
    <w:rsid w:val="00630A69"/>
    <w:rsid w:val="00640C8D"/>
    <w:rsid w:val="0064402D"/>
    <w:rsid w:val="00646338"/>
    <w:rsid w:val="00652931"/>
    <w:rsid w:val="006547D6"/>
    <w:rsid w:val="00683CEF"/>
    <w:rsid w:val="00684329"/>
    <w:rsid w:val="006A4992"/>
    <w:rsid w:val="006A785B"/>
    <w:rsid w:val="006E5786"/>
    <w:rsid w:val="007003C5"/>
    <w:rsid w:val="00722342"/>
    <w:rsid w:val="00722451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556BF"/>
    <w:rsid w:val="0086128A"/>
    <w:rsid w:val="00875637"/>
    <w:rsid w:val="00881D1A"/>
    <w:rsid w:val="008868DD"/>
    <w:rsid w:val="00897F1F"/>
    <w:rsid w:val="008A23CF"/>
    <w:rsid w:val="008B0F99"/>
    <w:rsid w:val="008E2EFB"/>
    <w:rsid w:val="008E7B9C"/>
    <w:rsid w:val="009147F1"/>
    <w:rsid w:val="00947C2E"/>
    <w:rsid w:val="00970326"/>
    <w:rsid w:val="0097238E"/>
    <w:rsid w:val="00975127"/>
    <w:rsid w:val="00977472"/>
    <w:rsid w:val="00987118"/>
    <w:rsid w:val="00987AC4"/>
    <w:rsid w:val="009A6545"/>
    <w:rsid w:val="009C1D87"/>
    <w:rsid w:val="009C362D"/>
    <w:rsid w:val="009D0951"/>
    <w:rsid w:val="009D407F"/>
    <w:rsid w:val="009E028F"/>
    <w:rsid w:val="00A3307D"/>
    <w:rsid w:val="00A441F2"/>
    <w:rsid w:val="00A636B3"/>
    <w:rsid w:val="00A731EB"/>
    <w:rsid w:val="00A91564"/>
    <w:rsid w:val="00A91E99"/>
    <w:rsid w:val="00AB5441"/>
    <w:rsid w:val="00AB7BE3"/>
    <w:rsid w:val="00AE3F04"/>
    <w:rsid w:val="00B1404C"/>
    <w:rsid w:val="00B52BC8"/>
    <w:rsid w:val="00B53040"/>
    <w:rsid w:val="00B820C6"/>
    <w:rsid w:val="00C03873"/>
    <w:rsid w:val="00C11944"/>
    <w:rsid w:val="00C4222A"/>
    <w:rsid w:val="00C53515"/>
    <w:rsid w:val="00C55189"/>
    <w:rsid w:val="00C609F3"/>
    <w:rsid w:val="00C64F63"/>
    <w:rsid w:val="00C72471"/>
    <w:rsid w:val="00CA5B2E"/>
    <w:rsid w:val="00CC740A"/>
    <w:rsid w:val="00CF5913"/>
    <w:rsid w:val="00D039AA"/>
    <w:rsid w:val="00D05804"/>
    <w:rsid w:val="00D34E34"/>
    <w:rsid w:val="00D458FD"/>
    <w:rsid w:val="00D63EE3"/>
    <w:rsid w:val="00DB485A"/>
    <w:rsid w:val="00DB5DD7"/>
    <w:rsid w:val="00DC0016"/>
    <w:rsid w:val="00E17EDD"/>
    <w:rsid w:val="00EB1668"/>
    <w:rsid w:val="00EF5B1A"/>
    <w:rsid w:val="00F0000B"/>
    <w:rsid w:val="00F015FC"/>
    <w:rsid w:val="00F06D35"/>
    <w:rsid w:val="00F11D12"/>
    <w:rsid w:val="00F24DB0"/>
    <w:rsid w:val="00F44EAC"/>
    <w:rsid w:val="00F57426"/>
    <w:rsid w:val="00FD5439"/>
    <w:rsid w:val="00FD5E3B"/>
    <w:rsid w:val="00FE1928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m.zt.court.gov.ua/userfiles/media/!/stat_dan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EBCCA-E2E3-4CC9-950A-36AF69F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WinRoNe</cp:lastModifiedBy>
  <cp:revision>15</cp:revision>
  <cp:lastPrinted>2019-04-02T08:42:00Z</cp:lastPrinted>
  <dcterms:created xsi:type="dcterms:W3CDTF">2020-01-02T10:43:00Z</dcterms:created>
  <dcterms:modified xsi:type="dcterms:W3CDTF">2020-01-21T08:34:00Z</dcterms:modified>
</cp:coreProperties>
</file>